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1706b" w14:textId="4617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 Ақтоғай ауылдық округінің Бакенбай учаскесінде орналасқан "Ернур" фермер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Ақтоғай ауданы Ақтоғай ауылдық округі әкімінің 2020 жылғы 8 қазандағы № 12 шешімі. Павлодар облысының Әділет департаментінде 2020 жылғы 14 қазанда № 6983 болып тіркелді. Күші жойылды - Павлодар облысы Ақтоғай ауданы Ақтоғай ауылдық округі әкімінің 2021 жылғы 2 ақпандағы № 2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Ақтоғай ауданы Ақтоғай ауылдық округі әкімінің 02.02.2021 № 2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Ақтоғай ауданының бас мемлекеттік ветеринариялық-санитариялық инспекторының 2020 жылғы 1 қыркүйектегі № 2-01/212 ұсынысы негізінде, Ақтоғай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Ақтоғай ауданы Ақтоғай ауылдық округінің Бакенбай учаскесінде орналасқан "Ернур" фермер қожалығының аумағында жылқының құтыру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Ақтоғай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