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762b" w14:textId="d717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2020 жылғы 27 қазандағы № 351/61 шешімі. Павлодар облысының Әділет департаментінде 2020 жылғы 16 қарашада № 7030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басқада міндетті төлемдер туралы"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ауданының жерлерін аймақтарға бөлу жобасы (схемасы)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ауданының жерлерін аймақтарға бөлу жобасының (схемасының) негізінде жер салығының базалық мөлшерлемелерінен жер салығы мөлшерлемелері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Баянауыл аудандық мәслихатының әлеуметтік–экономикалық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2021 жылғы 1 қаңтардан бастап қолданысқа енгізілетін 2-тармақты қоспағанда,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жерлерін аймақтарға</w:t>
      </w:r>
      <w:r>
        <w:br/>
      </w:r>
      <w:r>
        <w:rPr>
          <w:rFonts w:ascii="Times New Roman"/>
          <w:b/>
          <w:i w:val="false"/>
          <w:color w:val="000000"/>
        </w:rPr>
        <w:t>бөлу жобасы 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жер салығының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 арттыру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8"/>
        <w:gridCol w:w="8742"/>
      </w:tblGrid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аймақтары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Ақсаң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ауылдық округі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