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cba30e" w14:textId="9cba3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Баянауыл ауданы Ақсаң ауылдық округі әкімінің 2020 жылғы 20 сәуірдегі "Баянауыл ауданы Ақсаң ауылдық округінде орналасқан "Құтмекен" шаруа қожалығының аумағында шектеу іс-шараларын белгілеу туралы" № 1-04-02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ауданы Ақсаң ауылдық округі әкімінің 2020 жылғы 14 тамыздағы № 1-04-04 шешімі. Павлодар облысының Әділет департаментінде 2020 жылғы 14 тамызда № 6895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сәйкес, Баянауыл ауданының бас мемлекеттік ветеринариялық - санитариялық инспекторының 2020 жылғы 20 шілдедегі № 2-19/145 ұсынысы негізінде, Ақсаң ауылдық округінің әкімі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Баянауыл ауданы Ақсаң ауылдық округінде орналасқан "Құтмекен" шаруа қожалығының аумағында ірі қара малдың құтыру ауруын жою бойынша кешенді ветеринариялық-санитарлық іс-шаралардың жүргізілуіне байланысты, белгіленген шектеу іс-шаралары тоқтатылсын.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ауданы Ақсаң ауылдық округі әкімінің 2020 жылғы 20 сәуірдегі "Баянауыл ауданы Ақсаң ауылдық округінде орналасқан "Құтмекен" шаруа қожалығының аумағында шектеу іс-шараларын белгілеу туралы" № 1-04-02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6801 болып тіркелген, 2020 жылғы 21 сәуірде Қазақстан Республикасы нормативтік құқықтық актілердің эталондық бақылау банкінде жарияланған)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Ақсаң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Дюсенбаев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