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c869" w14:textId="744c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Бірлік ауылдық округі әкімінің 2020 жылғы 18 мамырдағы "Баянауыл ауданы Бірлік ауылдық округінің Ақбаз учаскесінде орналасқан "Мажит" шаруа қожалығының аумағында шектеу іс-шараларын белгілеу туралы" № 1-17/4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Бірлік ауылдық округі әкімінің 2020 жылғы 18 тамыздағы № 1-17/6 шешімі. Павлодар облысының Әділет департаментінде 2020 жылғы 19 тамызда № 6912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ауданының бас мемлекеттік ветеринариялық - санитариялық инспекторының 2020 жылғы 24 шілдедегі № 2-19/150 ұсынысы негізінде, Бірлік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Бірлік ауылдық округінің Ақбаз учаскесінде орналасқан "Мажит" шаруа қожалығының аумағында ірі қара малдың құтыру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Бірлік ауылдық округі әкімінің 2020 жылғы 18 мамырдағы "Баянауыл ауданы Бірлік ауылдық округінің Ақбаз учаскесінде орналасқан "Мажит" шаруа қожалығының аумағында шектеу іс-шараларын белгілеу туралы" № 1-17/4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6831 болып тіркелген, 2020 жылғы 20 мамырда Қазақстан Республикасы нормативтік құқықтық актілердің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Бірлік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