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6b69" w14:textId="e846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Бірлік ауылдық округінің 2020 жылғы 13 қазандағы "Шектеу іс-шараларын тоқтату және Баянауыл ауданы Бірлік ауылдық округі әкімінің 2020 жылғы 23 маусымдағы "Баянауыл ауданы Бірлік ауылдық округінің Қоңқашбай учаскесінде орналасқан "Ораз" шаруа қожалығының аумағында шектеу іс-шараларын белгілеу туралы" № 1-17/5 шешімінің күші жойылды деп тану туралы" №1-17/7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Бірлік ауылдық округі әкімінің 2020 жылғы 13 қазандағы № 1-17/7 шешімі. Павлодар облысының Әділет департаментінде 2020 жылғы 13 қазанда № 6981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Баянауыл ауданының бас мемлекеттік ветеринариялық - санитариялық инспекторының 2020 жылғы 22 қыркүйектегі № 2-19/209 ұсынысы негізінде, Бірлік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Баянауыл ауданы Бірлік ауылдық округінің Қоңқашбай учаскесінде орналасқан "Ораз" шаруа қожалығының аумағында ірі қара малдың құтыру ауруын жою бойынша кешенді ветеринариялық-санитарлық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Баянауыл ауданы Бірлік ауылдық округі әкімінің 2020 жылғы 23 маусымдағы "Баянауыл ауданы Бірлік ауылдық округінің Қоңқашбай учаскесінде орналасқан "Ораз" шаруа қожалығының аумағында шектеу іс-шараларын белгілеу туралы" № 1-17/5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6852 болып тіркелген, 2020 жылғы 30 маусымда Қазақстан Республикасы нормативтік құқықтық актілердің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Бірлік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