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7b6dd" w14:textId="3d7b6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Қызылтау ауылдық округінің Қошқар учаскесінде орналасқан "Адамбай" шаруа қожалығының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Қызылтау ауылдық округі әкімінің міндетін атқарушының 2020 жылғы 17 шілдедегі № 1-21-02 шешімі. Павлодар облысының Әділет департаментінде 2020 жылғы 17 шілдеде № 6863 болып тіркелді. Күші жойылды - Павлодар облысы Баянауыл ауданы Қызылтау ауылдық округі әкімінің 2020 жылғы 5 қарашадағы № 1-21-06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Баянауыл ауданы Қызылтау ауылдық округі әкімінің 05.11.2020 № 1-21-06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Баянауыл ауданының бас мемлекеттік ветеринариялық-санитариялық инспекторының 2020 жылғы 12 маусымдағы № 2-19/120 ұсынысы негізінде, Қызылтау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Қызылтау ауылдық округінің Қошқар учаскесінде орналасқан "Адамбай" шаруа қожалығының аумағында ірі қара малдың құтыру ауруының анықталуына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Қызылтау ауылдық округі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Мажитов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