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f733" w14:textId="da4f7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Баянауыл ауданы Қызылтау ауылдық округі әкімінің міндетін атқарушының 2020 жылғы 26 наурыздағы "Баянауыл ауданы Қызылтау ауылдық округінің Лекер ауылының аумағында шектеу іс-шараларын белгілеу туралы" № 1-21-01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Қызылтау ауылдық округі әкімінің міндетін атқарушының 2020 жылғы 14 тамыздағы № 1-21-03 шешімі. Павлодар облысының Әділет департаментінде 2020 жылғы 14 тамызда № 6896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Баянауыл ауданының бас мемлекеттік ветеринариялық - санитариялық инспекторының 2020 жылғы 02 шілдедегі № 2-19/137 ұсынысы негізінде, Қызылтау ауылдық округі әкімінің міндетін атқарушы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Баянауыл ауданы Қызылтау ауылдық округінің Лекер ауылының аумағында ірі қара малдың құтыру ауруын жою бойынша кешенді ветеринариялық-санитарлық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Баянауыл ауданы Қызылтау ауылдық округі әкімінің міндетін атқарушының 2020 жылғы 26 наурыздағы "Баянауыл ауданы Қызылтау ауылдық округінің Лекер ауылының аумағында шектеу іс-шараларын белгілеу туралы" № 1-21-01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6767 болып тіркелген, 2020 жылғы 31 наурызда Қазақстан Республикасы нормативтік құқықтық актілердің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Қызылтау ауылдық округі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Мажитов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