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9577" w14:textId="0ae9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Қызылтау ауылдық округі әкімінің міндетін атқарушының 2020 жылғы 17 шілдедегі "Баянауыл ауданы Қызылтау ауылдық округінің Қошқар учаскесінде орналасқан "Адамбай" шаруа қожалығының аумағында шектеу іс-шараларын белгілеу туралы" № 1-21-02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2020 жылғы 5 қарашадағы № 1-21-06 шешімі. Павлодар облысының Әділет департаментінде 2020 жылғы 6 қарашада № 7009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16 қазандағы № 2-19/231 ұсынысы негізінде, Қызылтау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округінің Қошқар учаскесінде орналасқан "Адамбай" шаруа қожалығының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Қызылтау ауылдық округі әкімінің міндетін атқарушының 2020 жылғы 17 шілдедегі "Баянауыл ауданы Қызылтау ауылдық округінің Қошқар учаскесінде орналасқан "Адамбай" шаруа қожалығының аумағында шектеу іс-шараларын белгілеу туралы" № 1-21-02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6863 болып тіркелген, 2020 жылғы 21 шілдеде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