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b190" w14:textId="bb5b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Торайғыр ауылдық округінде орналасқан "Едіге"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Торайғыр ауылдық округі әкімінің 2020 жылғы 26 наурыздағы № 1-04/13 шешімі. Павлодар облысының Әділет департаментінде 2020 жылғы 26 наурызда № 6766 болып тіркелді. Күші жойылды – Павлодар облысы Баянауыл ауданы Торайғыр ауылдық округі әкімінің 2020 жылғы 22 шілдедегі № 1-04/26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Баянауыл ауданы Торайғыр ауылдық округі әкімінің 22.07.2020 № 1-04/26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2020 жылғы 27 ақпандағы № 2-19/43 ұсынысы негізінде, Торайғыр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Торайғыр ауылдық округінде орналасқан "Едіге" шаруа қожалығының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Торайғыр аулдық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