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eb3" w14:textId="8ea8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Торайғыр ауылдық округі әкімінің 2020 жылғы 26 наурыздағы "Баянауыл ауданы Торайғыр ауылдық округінде орналасқан "Едіге" шаруа қожалығының аумағында шектеу іс-шараларын белгілеу туралы" № 1-04/13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Торайғыр ауылдық округі әкімінің 2020 жылғы 22 шілдедегі № 1-04/26 шешімі. Павлодар облысының Әділет департаментінде 2020 жылғы 23 шілдеде № 6865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18 маусымдағы № 2-19/125 ұсынысы негізінде, Торайғыр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Торайғыр ауылдық округінде орналасқан "Едіге" шаруа қожалығының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Торайғыр ауылдық округі әкімінің 2020 жылғы 26 наурыздағы "Баянауыл ауданы Торайғыр ауылдық округінде орналасқан "Едіге" шаруа қожалығының аумағында шектеу іс-шараларын белгілеу туралы" № 1-04/13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6766 болып тіркелген, 2020 жылғы 31 наурызда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Торайғыр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