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fb14" w14:textId="136f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Железин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2020 жылғы 24 желтоқсандағы № 507/6 шешімі. Павлодар облысының Әділет департаментінде 2020 жылғы 29 желтоқсанда № 7134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1) тармақшасына, Казақстан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Железин аудандық бюджеті тиісінше 1, 2,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6 078 721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5 016 013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6 271 194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53 212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23 480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23 480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- 269 165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269 165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 бюджетінде облыстық бюджетінен берілетін субвенциялардың көлемі жалпы 3 768 011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 бюджетінде аудан бюджетінен ауылдық округтердің бюджеттеріне берілетін субвенциялардың көлемі жалпы 481334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27 506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25566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32 740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34 878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25 301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139 861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30 636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32 059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44 246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27594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26849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34 098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 бюджетінде аудан бюджетінен ауылдық округтердің бюджеттеріне берілетін субвенциялардың көлемі жалпы 464 575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28 059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30 093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34 530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35 518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25 867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106 797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32 081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32 281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46 725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28 728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28 268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35 628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 бюджетінде аудан бюджетінен ауылдық округтердің бюджеттеріне берілетін субвенциялардың көлемі жалпы 469 208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28 658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31 694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36 129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37 142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26 951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98 311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34 221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ауылдық округі 33 957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48 132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30 457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29 497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34 059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2021 жылға арналған аудан бюджетінде ауылдық округтардың бюджеттеріне мақсатты ағымдағы трансферттер келесі көлемінде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310 267 мың теңге – "Ауыл-Ел бесігі" жобасы шеңберінде ауылдық елді мекендерінде әлеуметтік және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59 168 мың теңге – елді мекендердегі жолдарды және көшелерді орташа жөндеуге және ұстауға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79 039 мың теңге – ауылдық елді мекендерді су жабдықтаумен қамтамасыз етуге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28 918 мың теңге – ауылдық округтар әкімі апараттарының мемлекеттік қызметшілеріне бонустарды төлеуге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26 219 мың теңге – елді мекендерде жарықтандыру бойынша іс-шаралар өткізуге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13 790 мың теңге – елді мекендерде аббаттандыру бойынша іс-шаралар өткізуге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1 780 мың теңге – мемлекеттік органның күрделі шығыстарына арналған.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78/7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Көрсетілген насаналы трасферттердің сомаларын ауылдық округтер бюджеттеріне бөлінуі аудан әкімдігінің қаулысы негізінде анықталады.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2021 жылға арналған ауданның жергілікті атқарушы органның резерві 9 308 мың теңгеде бекітілсін.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Железин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51/7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Азаматтық қызметшілер болып табылатын және ауылдық елді мекендерінде жұмыс істейтін, әлеуметтік қамсыздандыру, мәдениет, спорт,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Железин аудандық мәслихатының 26.05.2021 </w:t>
      </w:r>
      <w:r>
        <w:rPr>
          <w:rFonts w:ascii="Times New Roman"/>
          <w:b w:val="false"/>
          <w:i w:val="false"/>
          <w:color w:val="000000"/>
          <w:sz w:val="28"/>
        </w:rPr>
        <w:t>№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шешімінің орындалуын бақылау Железин аудандық мәслихатының әлеуметтік-экономикалық дамыту және бюджет мәселелері жөніндегі тұрақты комиссиясына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Железин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78/7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6 078 721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79 257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Железин аудандық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Әлеумеметтік көмек ретінде тұрғын үй сертификатарын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аудандық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