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5b8a" w14:textId="d4c5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Железин ауданы Қазақстан ауылдық округі әкімінің 2020 жылғы 25 қыркүйектегі "Железин ауданы Қазақстан ауылдық округі Жаңа жұлдыз ауылының аумағында карантин белгілеу туралы" № 7 шешімінің күші жойылды деп тану туралы туралы" № 7 шешімінің күші жойылды деп тану туралы" № 12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Қазақстан ауылдық округі әкімінің 2020 жылғы 30 желтоқсандағы № 12 шешімі. Павлодар облысының Әділет департаментінде 2020 жылғы 31 желтоқсандағы № 7145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ауданының бас мемлекеттік ветеринариялық-санитариялық инспекторының 2020 жылғы 10 қарашадағы № 1-13/374 ұсынысы негізінде, Қазақстан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Қазақстан ауылдық округінің Жаңа жұлдыз ауылының аумағында жоғары патогенді құс тұмауын жою бойынша кешенді ветеринариялық-санитариялық іс-шаралардың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 ауданы Қазақстан ауылдық округі әкімінің 2020 жылғы 25 қыркүйектегі "Железин ауданы Қазақстан ауылдық округі Жаңа жұлдыз ауылының аумағында карантин белгілеу туралы"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6964 болып тіркелген, 2020 жылғы 28 қыркүйекте Қазақстан Республикасы нормативтік құқықтық актілерінің электрондық түрде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