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d9001d" w14:textId="8d9001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Железин ауданы Озерный ауылдық округі Озерное ауылының аумағында карантин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Железин ауданы Озерный ауылдық округі әкімінің 2020 жылғы 1 қазандағы № 8 шешімі. Павлодар облысының Әділет департаментінде 2020 жылғы 1 қазанда № 6971 болып тіркелді. Күші жойылды - Павлодар облысы Железин ауданы Озерный ауылдық округі әкімінің 2021 жылғы 6 қаңтардағы № 1 (алғашқы ресми жарияланған күнінен бастап қолданысқа енгізіледі)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Павлодар облысы Железин ауданы Озерный ауылдық округі әкімінің 06.01.2021 № 1 (алғашқы ресми жарияланған күнінен бастап қолданысқа енгізіледі)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35-бабы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2002 жылғы 10 шілдедегі "Ветеринария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10-1-бабы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7) тармақшасына сәйкес және Железин ауданының бас мемлекеттік ветеринариялық-санитариялық инспекторының 2020 жылғы 1 қазандағы № 1-13/321 ұсынысы негізінде, Озерный ауылдық округінің әкімі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Железин ауданы Озерный ауылдық округі Озерное ауылының аумағында жоғары патогенді құс тұмауының анықталуына байланысты карантин белгіленсін.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өзіме қалдырамын.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алғашқы ресми жарияланған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Озерное ауылдық округінің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Абулгазинова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