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246e2" w14:textId="ed246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Ертіс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мәслихатының 2020 жылғы 3 наурыздағы № 222-53-6 шешімі. Павлодар облысының Әділет департаментінде 2020 жылғы 13 наурызда № 6746 болып тіркелді. Күші жойылды - Павлодар облысы Ертіс аудандық мәслихатының 2020 жылғы 28 желтоқсандағы № 272-62-6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Ертіс аудандық мәслихатының 28.12.2020 № 272-62-6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Ертіс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2020 жылға арналған Ертіс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xml:space="preserve">
      2) тұрғын үй сатып алу немесе салу үшін әлеуметтік қолдау - бір мың бес жүз еселік айлық есептік көрсеткіштен аспайтын сомада бюджеттік кредит ұсынылсын. </w:t>
      </w:r>
    </w:p>
    <w:bookmarkStart w:name="z3" w:id="2"/>
    <w:p>
      <w:pPr>
        <w:spacing w:after="0"/>
        <w:ind w:left="0"/>
        <w:jc w:val="both"/>
      </w:pPr>
      <w:r>
        <w:rPr>
          <w:rFonts w:ascii="Times New Roman"/>
          <w:b w:val="false"/>
          <w:i w:val="false"/>
          <w:color w:val="000000"/>
          <w:sz w:val="28"/>
        </w:rPr>
        <w:t>
      2. Осы шешімнің орындалуын бақылау Ертіс аудандық мәслихатының бюджет, әлеуметтік саясат және заңдылық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Айтимбетова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