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d794" w14:textId="973d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2020 жылғы 14 желтоқсандағы № 264-60-6 шешімі. Павлодар облысының Әділет департаментінде 2020 жылғы 23 желтоқсанда № 7105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264-60-6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аудандық мәслихатының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3786 болып тіркелген, 2014 жылғы 12 мамырда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аудандық мәслихатының 2015 жылғы 25 ақпандағы "Ертіс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өзгерістер енгізу туралы" № 184-34-5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4377 болып тіркелген, 2015 жылғы 28 наурызда "Ертіс нұры" және "Иртыш"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Ертіс аудандық мәслихатының 2019 жылғы 27 ақпандағы "Ертіс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туралы" № 164-38-6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6263 болып тіркелген, 2019 жылғы 12 наурызда Қазақстан Республикасы нормативтік құқықтық актілерінің эталондық бақылау банкінде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Ертіс аудандық мәслихатының 2019 жылғы 16 мамырдағы "Ертіс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туралы" № 178-40-6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6375 болып тіркелген, 2019 жылғы 31 мамырда Қазақстан Республикасы нормативтік құқықтық актілерінің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Ертіс аудандық мәслихатының 2019 жылғы 6 қыркүйектегі "Ертіс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туралы" № 189-44-6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6543 болып тіркелген, 2019 жылғы 27 қыркүйекте Қазақстан Республикасы нормативтік құқықтық актілерінің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Ертіс аудандық мәслихатының 2019 жылғы 24 қыркүйектегі "Ертіс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туралы" № 197-45-6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6572 болып тіркелген, 2019 жылғы 17 қазанда Қазақстан Республикасы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