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a5d92" w14:textId="a1a5d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ауданы Голубовка ауылы "Ақжол" фермалық шаруашылығы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ауданы Голубовка ауылының округі әкімінің міндетін атқарушының 2020 жылғы 6 қарашадағы № 1-19-6 шешімі. Павлодар облысының Әділет департаментінде 2020 жылғы 9 қарашада № 7017 болып тіркелді. Күші жойылды - Павлодар облысы Ертіс ауданы Голубовка ауылы әкімінің міндетін атқарушының 2021 жылғы 4 ақпандағы № 1-03-2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Ертіс ауданы Голубовка ауылы әкімінің міндетін атқарушының 04.02.2021 № 1-03-2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Ертіс ауданының бас мемлекеттік ветеринариялық-санитариялық инспекторының 2020 жылғы 13 қазандағы № 2-19/506 ұсынысы негізінде, Голубовка ауылы әкімінің міндетін атқарушы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Ертіс ауданы Голубовка ауылы "Ақжол" фермалық шаруашылығының аумағында ірі қара мал арасында құтыру ауруының анықталуына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Голубовка ауылы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