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4a26" w14:textId="7754a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ауданы Жаңақұрылыс ауылдық округі Трофимовка ауылының аумағында карантин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Жаңақұрылыс ауылдық округі әкімінің 2020 жылғы 23 қыркүйектегі № 7 шешімі. Павлодар облысының Әділет департаментінде 2020 жылғы 23 қыркүйекте № 6954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Тереңкөл ауданының бас мемлекеттік ветеринариялық-санитариялық инспекторының 2020 жылғы 20 қыркүйектегі № 1-13/124 ұсынысы негізінде, Жаңақұрылыс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Тереңкөл ауданы Жаңақұрылыс ауылдық округі Трофимовка ауылының аумағында жоғары патогенді құс тұмауының анықталуына байланысты карантин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Жанақұрылыс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Абсалямов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