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5ced" w14:textId="3665c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жылы Аққулы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Павлодар облысы Аққулы аудандық мәслихатының 2020 жылғы 20 қарашадағы № 285/58 шешімі. Павлодар облысының Әділет департаментінде 2020 жылғы 26 қарашада № 7044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2020 жылы Аққулы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аппаратының мемлекеттік қызметшілеріне жүз еселік айлық есептік көрсеткішке тең сомада көтерме жәрдемақы ұсынылсын.</w:t>
      </w:r>
    </w:p>
    <w:bookmarkEnd w:id="1"/>
    <w:bookmarkStart w:name="z3" w:id="2"/>
    <w:p>
      <w:pPr>
        <w:spacing w:after="0"/>
        <w:ind w:left="0"/>
        <w:jc w:val="both"/>
      </w:pPr>
      <w:r>
        <w:rPr>
          <w:rFonts w:ascii="Times New Roman"/>
          <w:b w:val="false"/>
          <w:i w:val="false"/>
          <w:color w:val="000000"/>
          <w:sz w:val="28"/>
        </w:rPr>
        <w:t>
      2. 2020 жылы Аққулы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аппаратының мемлекеттік қызметшілеріне тұрғын үй сатып алу немесе салу үшін әлеуметтік қолдау – бір мың бес жүз еселік айлық есептік көрсеткіштен аспайтын сомада бюджеттік кредит ұсынылсын.</w:t>
      </w:r>
    </w:p>
    <w:bookmarkEnd w:id="2"/>
    <w:bookmarkStart w:name="z4" w:id="3"/>
    <w:p>
      <w:pPr>
        <w:spacing w:after="0"/>
        <w:ind w:left="0"/>
        <w:jc w:val="both"/>
      </w:pPr>
      <w:r>
        <w:rPr>
          <w:rFonts w:ascii="Times New Roman"/>
          <w:b w:val="false"/>
          <w:i w:val="false"/>
          <w:color w:val="000000"/>
          <w:sz w:val="28"/>
        </w:rPr>
        <w:t xml:space="preserve">
      3. Аққулы аудандық мәслихатының 2020 жылғы 18 наурыздағы "2020 жылы Аққулы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 252/52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6775 болып тіркелген, 2020 жылғы 02 сәуірде Қазақстан Республикасы нормативтік құқықтық актілерінің эталондық бақылау банкінде электрондық түрде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Аққулы аудандық мәслихатының экономика және бюджеттік саясат, заңдылық пен адам құқығын қорғау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Жиеналин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Мусинова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