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6844" w14:textId="50e6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Аққулы ауданының ұйымдарында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Аққулы ауданының әкімдігінің 2020 жылғы 30 қарашадағы № 1-03/268 қаулы. Павлодар облысының Әділет департаментінде 2020 жылғы 7 желтоқсанда № 7076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арналған Аққулы ауданының ұйымдарында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Аққулы ауданы әкімінің орынбасары А. Ж. Қасымоваға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2020 жылғы 30 қарашасы</w:t>
            </w:r>
            <w:r>
              <w:br/>
            </w:r>
            <w:r>
              <w:rPr>
                <w:rFonts w:ascii="Times New Roman"/>
                <w:b w:val="false"/>
                <w:i w:val="false"/>
                <w:color w:val="000000"/>
                <w:sz w:val="20"/>
              </w:rPr>
              <w:t>№ 1-03/268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Аққулы ауданының ұйымдарында</w:t>
      </w:r>
      <w:r>
        <w:br/>
      </w:r>
      <w:r>
        <w:rPr>
          <w:rFonts w:ascii="Times New Roman"/>
          <w:b/>
          <w:i w:val="false"/>
          <w:color w:val="000000"/>
        </w:rPr>
        <w:t>пробация қызметінің есебінде тұрған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4741"/>
        <w:gridCol w:w="1621"/>
        <w:gridCol w:w="2690"/>
        <w:gridCol w:w="2480"/>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бірлік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ауданының экономиканың нақты сектор бөлімінің "Аққу-Сервис" шаруашылық жүргізу құқығындағы мемлекеттік коммуналдық кәсіпорны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"Аққулы аудандық ауруханасы" коммуналдық мемлекеттік кәсіпорны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