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47e7" w14:textId="22e4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Аққулы аудандық бюджеті туралы</w:t>
      </w:r>
    </w:p>
    <w:p>
      <w:pPr>
        <w:spacing w:after="0"/>
        <w:ind w:left="0"/>
        <w:jc w:val="both"/>
      </w:pPr>
      <w:r>
        <w:rPr>
          <w:rFonts w:ascii="Times New Roman"/>
          <w:b w:val="false"/>
          <w:i w:val="false"/>
          <w:color w:val="000000"/>
          <w:sz w:val="28"/>
        </w:rPr>
        <w:t>Павлодар облысы Аққулы аудандық мәслихатының 2020 жылғы 25 желтоқсандағы № 295/61 шешімі. Павлодар облысының Әділет департаментінде 2020 жылғы 30 желтоқсанда № 7138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2021 - 2023 жылдарға арналған Аққулы аудандық бюджеті тиісінше 1, 2, 3 - қосымшаларына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5160764 мың теңге, соның ішінде:</w:t>
      </w:r>
    </w:p>
    <w:p>
      <w:pPr>
        <w:spacing w:after="0"/>
        <w:ind w:left="0"/>
        <w:jc w:val="both"/>
      </w:pPr>
      <w:r>
        <w:rPr>
          <w:rFonts w:ascii="Times New Roman"/>
          <w:b w:val="false"/>
          <w:i w:val="false"/>
          <w:color w:val="000000"/>
          <w:sz w:val="28"/>
        </w:rPr>
        <w:t>
      салықтық түсімдер – 531539 мың теңге;</w:t>
      </w:r>
    </w:p>
    <w:p>
      <w:pPr>
        <w:spacing w:after="0"/>
        <w:ind w:left="0"/>
        <w:jc w:val="both"/>
      </w:pPr>
      <w:r>
        <w:rPr>
          <w:rFonts w:ascii="Times New Roman"/>
          <w:b w:val="false"/>
          <w:i w:val="false"/>
          <w:color w:val="000000"/>
          <w:sz w:val="28"/>
        </w:rPr>
        <w:t>
      салықтық емес түсімдер – 5753 мың теңге;</w:t>
      </w:r>
    </w:p>
    <w:p>
      <w:pPr>
        <w:spacing w:after="0"/>
        <w:ind w:left="0"/>
        <w:jc w:val="both"/>
      </w:pPr>
      <w:r>
        <w:rPr>
          <w:rFonts w:ascii="Times New Roman"/>
          <w:b w:val="false"/>
          <w:i w:val="false"/>
          <w:color w:val="000000"/>
          <w:sz w:val="28"/>
        </w:rPr>
        <w:t>
      негізгі капиталды сатудан түсетін түсімдер – 1191 мың теңге;</w:t>
      </w:r>
    </w:p>
    <w:p>
      <w:pPr>
        <w:spacing w:after="0"/>
        <w:ind w:left="0"/>
        <w:jc w:val="both"/>
      </w:pPr>
      <w:r>
        <w:rPr>
          <w:rFonts w:ascii="Times New Roman"/>
          <w:b w:val="false"/>
          <w:i w:val="false"/>
          <w:color w:val="000000"/>
          <w:sz w:val="28"/>
        </w:rPr>
        <w:t>
      трансферттер түсімі – 4622281 мың теңге;</w:t>
      </w:r>
    </w:p>
    <w:p>
      <w:pPr>
        <w:spacing w:after="0"/>
        <w:ind w:left="0"/>
        <w:jc w:val="both"/>
      </w:pPr>
      <w:r>
        <w:rPr>
          <w:rFonts w:ascii="Times New Roman"/>
          <w:b w:val="false"/>
          <w:i w:val="false"/>
          <w:color w:val="000000"/>
          <w:sz w:val="28"/>
        </w:rPr>
        <w:t>
      2) шығындар – 5252026 мың теңге;</w:t>
      </w:r>
    </w:p>
    <w:p>
      <w:pPr>
        <w:spacing w:after="0"/>
        <w:ind w:left="0"/>
        <w:jc w:val="both"/>
      </w:pPr>
      <w:r>
        <w:rPr>
          <w:rFonts w:ascii="Times New Roman"/>
          <w:b w:val="false"/>
          <w:i w:val="false"/>
          <w:color w:val="000000"/>
          <w:sz w:val="28"/>
        </w:rPr>
        <w:t>
      3) таза бюджеттік кредиттеу – 11291 мың теңге, соның ішінде:</w:t>
      </w:r>
    </w:p>
    <w:p>
      <w:pPr>
        <w:spacing w:after="0"/>
        <w:ind w:left="0"/>
        <w:jc w:val="both"/>
      </w:pPr>
      <w:r>
        <w:rPr>
          <w:rFonts w:ascii="Times New Roman"/>
          <w:b w:val="false"/>
          <w:i w:val="false"/>
          <w:color w:val="000000"/>
          <w:sz w:val="28"/>
        </w:rPr>
        <w:t>
      бюджеттік кредиттер – 45253 мың теңге;</w:t>
      </w:r>
    </w:p>
    <w:p>
      <w:pPr>
        <w:spacing w:after="0"/>
        <w:ind w:left="0"/>
        <w:jc w:val="both"/>
      </w:pPr>
      <w:r>
        <w:rPr>
          <w:rFonts w:ascii="Times New Roman"/>
          <w:b w:val="false"/>
          <w:i w:val="false"/>
          <w:color w:val="000000"/>
          <w:sz w:val="28"/>
        </w:rPr>
        <w:t>
      бюджеттік кредиттерді өтеу – 33962 мың теңге;</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- 102552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102552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Аққулы аудандық мәслихатының 24.11.2021 </w:t>
      </w:r>
      <w:r>
        <w:rPr>
          <w:rFonts w:ascii="Times New Roman"/>
          <w:b w:val="false"/>
          <w:i w:val="false"/>
          <w:color w:val="000000"/>
          <w:sz w:val="28"/>
        </w:rPr>
        <w:t xml:space="preserve">№43/9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аудандық бюджетінде облыстық бюджеттен берілетін субвенция көлемі 3598593 мың теңге ескерілсін.</w:t>
      </w:r>
    </w:p>
    <w:bookmarkEnd w:id="2"/>
    <w:bookmarkStart w:name="z4" w:id="3"/>
    <w:p>
      <w:pPr>
        <w:spacing w:after="0"/>
        <w:ind w:left="0"/>
        <w:jc w:val="both"/>
      </w:pPr>
      <w:r>
        <w:rPr>
          <w:rFonts w:ascii="Times New Roman"/>
          <w:b w:val="false"/>
          <w:i w:val="false"/>
          <w:color w:val="000000"/>
          <w:sz w:val="28"/>
        </w:rPr>
        <w:t>
      3. Аудандық бюджеттен ауылдық округтердің бюджеттеріне берілетін субвенциялардың көлемдері 2021 жылға арналған аудан бюджетінде жалпы сомасы 370388 мың теңге көзделсін, соның ішінде:</w:t>
      </w:r>
    </w:p>
    <w:bookmarkEnd w:id="3"/>
    <w:p>
      <w:pPr>
        <w:spacing w:after="0"/>
        <w:ind w:left="0"/>
        <w:jc w:val="both"/>
      </w:pPr>
      <w:r>
        <w:rPr>
          <w:rFonts w:ascii="Times New Roman"/>
          <w:b w:val="false"/>
          <w:i w:val="false"/>
          <w:color w:val="000000"/>
          <w:sz w:val="28"/>
        </w:rPr>
        <w:t>
      Аққулы ауылдық округі – 52111 мың теңге;</w:t>
      </w:r>
    </w:p>
    <w:p>
      <w:pPr>
        <w:spacing w:after="0"/>
        <w:ind w:left="0"/>
        <w:jc w:val="both"/>
      </w:pPr>
      <w:r>
        <w:rPr>
          <w:rFonts w:ascii="Times New Roman"/>
          <w:b w:val="false"/>
          <w:i w:val="false"/>
          <w:color w:val="000000"/>
          <w:sz w:val="28"/>
        </w:rPr>
        <w:t>
      Баймолдин ауылдық округі– 33159 мың теңге;</w:t>
      </w:r>
    </w:p>
    <w:p>
      <w:pPr>
        <w:spacing w:after="0"/>
        <w:ind w:left="0"/>
        <w:jc w:val="both"/>
      </w:pPr>
      <w:r>
        <w:rPr>
          <w:rFonts w:ascii="Times New Roman"/>
          <w:b w:val="false"/>
          <w:i w:val="false"/>
          <w:color w:val="000000"/>
          <w:sz w:val="28"/>
        </w:rPr>
        <w:t>
      Жамбыл ауылдық округі– 32998 мың теңге;</w:t>
      </w:r>
    </w:p>
    <w:p>
      <w:pPr>
        <w:spacing w:after="0"/>
        <w:ind w:left="0"/>
        <w:jc w:val="both"/>
      </w:pPr>
      <w:r>
        <w:rPr>
          <w:rFonts w:ascii="Times New Roman"/>
          <w:b w:val="false"/>
          <w:i w:val="false"/>
          <w:color w:val="000000"/>
          <w:sz w:val="28"/>
        </w:rPr>
        <w:t>
      Қызылағаш ауылдық округі– 31936 мың теңге;</w:t>
      </w:r>
    </w:p>
    <w:p>
      <w:pPr>
        <w:spacing w:after="0"/>
        <w:ind w:left="0"/>
        <w:jc w:val="both"/>
      </w:pPr>
      <w:r>
        <w:rPr>
          <w:rFonts w:ascii="Times New Roman"/>
          <w:b w:val="false"/>
          <w:i w:val="false"/>
          <w:color w:val="000000"/>
          <w:sz w:val="28"/>
        </w:rPr>
        <w:t>
      Қарақала ауылдық округі– 37251 мың теңге;</w:t>
      </w:r>
    </w:p>
    <w:p>
      <w:pPr>
        <w:spacing w:after="0"/>
        <w:ind w:left="0"/>
        <w:jc w:val="both"/>
      </w:pPr>
      <w:r>
        <w:rPr>
          <w:rFonts w:ascii="Times New Roman"/>
          <w:b w:val="false"/>
          <w:i w:val="false"/>
          <w:color w:val="000000"/>
          <w:sz w:val="28"/>
        </w:rPr>
        <w:t>
      Майқарағай ауылдық округі – 30418 мың теңге;</w:t>
      </w:r>
    </w:p>
    <w:p>
      <w:pPr>
        <w:spacing w:after="0"/>
        <w:ind w:left="0"/>
        <w:jc w:val="both"/>
      </w:pPr>
      <w:r>
        <w:rPr>
          <w:rFonts w:ascii="Times New Roman"/>
          <w:b w:val="false"/>
          <w:i w:val="false"/>
          <w:color w:val="000000"/>
          <w:sz w:val="28"/>
        </w:rPr>
        <w:t>
      Малыбай ауылдық округі – 40510 мың теңге;</w:t>
      </w:r>
    </w:p>
    <w:p>
      <w:pPr>
        <w:spacing w:after="0"/>
        <w:ind w:left="0"/>
        <w:jc w:val="both"/>
      </w:pPr>
      <w:r>
        <w:rPr>
          <w:rFonts w:ascii="Times New Roman"/>
          <w:b w:val="false"/>
          <w:i w:val="false"/>
          <w:color w:val="000000"/>
          <w:sz w:val="28"/>
        </w:rPr>
        <w:t>
      Шақа ауылдық округі – 28382 мың теңге;</w:t>
      </w:r>
    </w:p>
    <w:p>
      <w:pPr>
        <w:spacing w:after="0"/>
        <w:ind w:left="0"/>
        <w:jc w:val="both"/>
      </w:pPr>
      <w:r>
        <w:rPr>
          <w:rFonts w:ascii="Times New Roman"/>
          <w:b w:val="false"/>
          <w:i w:val="false"/>
          <w:color w:val="000000"/>
          <w:sz w:val="28"/>
        </w:rPr>
        <w:t>
      Шарбақты ауылдық округі – 34233 мың теңге;</w:t>
      </w:r>
    </w:p>
    <w:p>
      <w:pPr>
        <w:spacing w:after="0"/>
        <w:ind w:left="0"/>
        <w:jc w:val="both"/>
      </w:pPr>
      <w:r>
        <w:rPr>
          <w:rFonts w:ascii="Times New Roman"/>
          <w:b w:val="false"/>
          <w:i w:val="false"/>
          <w:color w:val="000000"/>
          <w:sz w:val="28"/>
        </w:rPr>
        <w:t>
      Ямышев ауылдық округі – 49390 мың теңге.</w:t>
      </w:r>
    </w:p>
    <w:bookmarkStart w:name="z5" w:id="4"/>
    <w:p>
      <w:pPr>
        <w:spacing w:after="0"/>
        <w:ind w:left="0"/>
        <w:jc w:val="both"/>
      </w:pPr>
      <w:r>
        <w:rPr>
          <w:rFonts w:ascii="Times New Roman"/>
          <w:b w:val="false"/>
          <w:i w:val="false"/>
          <w:color w:val="000000"/>
          <w:sz w:val="28"/>
        </w:rPr>
        <w:t>
      4. Аудандық бюджеттен ауылдық округтердің бюджеттеріне берілетін субвенциялардың көлемдері 2022 жылға арналған аудан бюджетінде жалпы сомасы 374702 мың теңге көзделсін, соның ішінде:</w:t>
      </w:r>
    </w:p>
    <w:bookmarkEnd w:id="4"/>
    <w:p>
      <w:pPr>
        <w:spacing w:after="0"/>
        <w:ind w:left="0"/>
        <w:jc w:val="both"/>
      </w:pPr>
      <w:r>
        <w:rPr>
          <w:rFonts w:ascii="Times New Roman"/>
          <w:b w:val="false"/>
          <w:i w:val="false"/>
          <w:color w:val="000000"/>
          <w:sz w:val="28"/>
        </w:rPr>
        <w:t>
      Аққулы ауылдық округі – 63799 мың теңге;</w:t>
      </w:r>
    </w:p>
    <w:p>
      <w:pPr>
        <w:spacing w:after="0"/>
        <w:ind w:left="0"/>
        <w:jc w:val="both"/>
      </w:pPr>
      <w:r>
        <w:rPr>
          <w:rFonts w:ascii="Times New Roman"/>
          <w:b w:val="false"/>
          <w:i w:val="false"/>
          <w:color w:val="000000"/>
          <w:sz w:val="28"/>
        </w:rPr>
        <w:t>
      Баймолдин ауылдық округі – 32862 мың теңге;</w:t>
      </w:r>
    </w:p>
    <w:p>
      <w:pPr>
        <w:spacing w:after="0"/>
        <w:ind w:left="0"/>
        <w:jc w:val="both"/>
      </w:pPr>
      <w:r>
        <w:rPr>
          <w:rFonts w:ascii="Times New Roman"/>
          <w:b w:val="false"/>
          <w:i w:val="false"/>
          <w:color w:val="000000"/>
          <w:sz w:val="28"/>
        </w:rPr>
        <w:t>
      Жамбыл ауылдық округі – 32836 мың теңге;</w:t>
      </w:r>
    </w:p>
    <w:p>
      <w:pPr>
        <w:spacing w:after="0"/>
        <w:ind w:left="0"/>
        <w:jc w:val="both"/>
      </w:pPr>
      <w:r>
        <w:rPr>
          <w:rFonts w:ascii="Times New Roman"/>
          <w:b w:val="false"/>
          <w:i w:val="false"/>
          <w:color w:val="000000"/>
          <w:sz w:val="28"/>
        </w:rPr>
        <w:t>
      Қызылағаш ауылдық округі – 32173 мың теңге;</w:t>
      </w:r>
    </w:p>
    <w:p>
      <w:pPr>
        <w:spacing w:after="0"/>
        <w:ind w:left="0"/>
        <w:jc w:val="both"/>
      </w:pPr>
      <w:r>
        <w:rPr>
          <w:rFonts w:ascii="Times New Roman"/>
          <w:b w:val="false"/>
          <w:i w:val="false"/>
          <w:color w:val="000000"/>
          <w:sz w:val="28"/>
        </w:rPr>
        <w:t>
      Қарақала ауылдық округі – 36099 мың теңге;</w:t>
      </w:r>
    </w:p>
    <w:p>
      <w:pPr>
        <w:spacing w:after="0"/>
        <w:ind w:left="0"/>
        <w:jc w:val="both"/>
      </w:pPr>
      <w:r>
        <w:rPr>
          <w:rFonts w:ascii="Times New Roman"/>
          <w:b w:val="false"/>
          <w:i w:val="false"/>
          <w:color w:val="000000"/>
          <w:sz w:val="28"/>
        </w:rPr>
        <w:t>
      Майқарағай ауылдық округі – 29849 мың теңге;</w:t>
      </w:r>
    </w:p>
    <w:p>
      <w:pPr>
        <w:spacing w:after="0"/>
        <w:ind w:left="0"/>
        <w:jc w:val="both"/>
      </w:pPr>
      <w:r>
        <w:rPr>
          <w:rFonts w:ascii="Times New Roman"/>
          <w:b w:val="false"/>
          <w:i w:val="false"/>
          <w:color w:val="000000"/>
          <w:sz w:val="28"/>
        </w:rPr>
        <w:t>
      Малыбай ауылдық округі – 39334 мың теңге;</w:t>
      </w:r>
    </w:p>
    <w:p>
      <w:pPr>
        <w:spacing w:after="0"/>
        <w:ind w:left="0"/>
        <w:jc w:val="both"/>
      </w:pPr>
      <w:r>
        <w:rPr>
          <w:rFonts w:ascii="Times New Roman"/>
          <w:b w:val="false"/>
          <w:i w:val="false"/>
          <w:color w:val="000000"/>
          <w:sz w:val="28"/>
        </w:rPr>
        <w:t>
      Шақа ауылдық округі – 27748 мың теңге;</w:t>
      </w:r>
    </w:p>
    <w:p>
      <w:pPr>
        <w:spacing w:after="0"/>
        <w:ind w:left="0"/>
        <w:jc w:val="both"/>
      </w:pPr>
      <w:r>
        <w:rPr>
          <w:rFonts w:ascii="Times New Roman"/>
          <w:b w:val="false"/>
          <w:i w:val="false"/>
          <w:color w:val="000000"/>
          <w:sz w:val="28"/>
        </w:rPr>
        <w:t>
      Шарбақты ауылдық округі – 31928 мың теңге;</w:t>
      </w:r>
    </w:p>
    <w:p>
      <w:pPr>
        <w:spacing w:after="0"/>
        <w:ind w:left="0"/>
        <w:jc w:val="both"/>
      </w:pPr>
      <w:r>
        <w:rPr>
          <w:rFonts w:ascii="Times New Roman"/>
          <w:b w:val="false"/>
          <w:i w:val="false"/>
          <w:color w:val="000000"/>
          <w:sz w:val="28"/>
        </w:rPr>
        <w:t>
      Ямышев ауылдық округі – 48074 мың теңге.</w:t>
      </w:r>
    </w:p>
    <w:bookmarkStart w:name="z6" w:id="5"/>
    <w:p>
      <w:pPr>
        <w:spacing w:after="0"/>
        <w:ind w:left="0"/>
        <w:jc w:val="both"/>
      </w:pPr>
      <w:r>
        <w:rPr>
          <w:rFonts w:ascii="Times New Roman"/>
          <w:b w:val="false"/>
          <w:i w:val="false"/>
          <w:color w:val="000000"/>
          <w:sz w:val="28"/>
        </w:rPr>
        <w:t>
      5. Аудандық бюджеттен ауылдық округтердің бюджеттеріне берілетін субвенциялардың көлемдері 2023 жылға арналған аудан бюджетінде жалпы сомасы 420380 мың теңге көзделсін, соның ішінде:</w:t>
      </w:r>
    </w:p>
    <w:bookmarkEnd w:id="5"/>
    <w:p>
      <w:pPr>
        <w:spacing w:after="0"/>
        <w:ind w:left="0"/>
        <w:jc w:val="both"/>
      </w:pPr>
      <w:r>
        <w:rPr>
          <w:rFonts w:ascii="Times New Roman"/>
          <w:b w:val="false"/>
          <w:i w:val="false"/>
          <w:color w:val="000000"/>
          <w:sz w:val="28"/>
        </w:rPr>
        <w:t>
      Аққулы ауылдық округі – 58708 мың теңге;</w:t>
      </w:r>
    </w:p>
    <w:p>
      <w:pPr>
        <w:spacing w:after="0"/>
        <w:ind w:left="0"/>
        <w:jc w:val="both"/>
      </w:pPr>
      <w:r>
        <w:rPr>
          <w:rFonts w:ascii="Times New Roman"/>
          <w:b w:val="false"/>
          <w:i w:val="false"/>
          <w:color w:val="000000"/>
          <w:sz w:val="28"/>
        </w:rPr>
        <w:t>
      Баймолдин ауылдық округі – 37870 мың теңге;</w:t>
      </w:r>
    </w:p>
    <w:p>
      <w:pPr>
        <w:spacing w:after="0"/>
        <w:ind w:left="0"/>
        <w:jc w:val="both"/>
      </w:pPr>
      <w:r>
        <w:rPr>
          <w:rFonts w:ascii="Times New Roman"/>
          <w:b w:val="false"/>
          <w:i w:val="false"/>
          <w:color w:val="000000"/>
          <w:sz w:val="28"/>
        </w:rPr>
        <w:t>
      Жамбыл ауылдық округі – 38508 мың теңге;</w:t>
      </w:r>
    </w:p>
    <w:p>
      <w:pPr>
        <w:spacing w:after="0"/>
        <w:ind w:left="0"/>
        <w:jc w:val="both"/>
      </w:pPr>
      <w:r>
        <w:rPr>
          <w:rFonts w:ascii="Times New Roman"/>
          <w:b w:val="false"/>
          <w:i w:val="false"/>
          <w:color w:val="000000"/>
          <w:sz w:val="28"/>
        </w:rPr>
        <w:t>
      Қызылағаш ауылдық округі – 37775 мың теңге;</w:t>
      </w:r>
    </w:p>
    <w:p>
      <w:pPr>
        <w:spacing w:after="0"/>
        <w:ind w:left="0"/>
        <w:jc w:val="both"/>
      </w:pPr>
      <w:r>
        <w:rPr>
          <w:rFonts w:ascii="Times New Roman"/>
          <w:b w:val="false"/>
          <w:i w:val="false"/>
          <w:color w:val="000000"/>
          <w:sz w:val="28"/>
        </w:rPr>
        <w:t>
      Қарақала ауылдық округі – 41168 мың теңге;</w:t>
      </w:r>
    </w:p>
    <w:p>
      <w:pPr>
        <w:spacing w:after="0"/>
        <w:ind w:left="0"/>
        <w:jc w:val="both"/>
      </w:pPr>
      <w:r>
        <w:rPr>
          <w:rFonts w:ascii="Times New Roman"/>
          <w:b w:val="false"/>
          <w:i w:val="false"/>
          <w:color w:val="000000"/>
          <w:sz w:val="28"/>
        </w:rPr>
        <w:t>
      Майқарағай ауылдық округі– 35306 мың теңге;</w:t>
      </w:r>
    </w:p>
    <w:p>
      <w:pPr>
        <w:spacing w:after="0"/>
        <w:ind w:left="0"/>
        <w:jc w:val="both"/>
      </w:pPr>
      <w:r>
        <w:rPr>
          <w:rFonts w:ascii="Times New Roman"/>
          <w:b w:val="false"/>
          <w:i w:val="false"/>
          <w:color w:val="000000"/>
          <w:sz w:val="28"/>
        </w:rPr>
        <w:t>
      Малыбай ауылдық округі – 45041 мың теңге;</w:t>
      </w:r>
    </w:p>
    <w:p>
      <w:pPr>
        <w:spacing w:after="0"/>
        <w:ind w:left="0"/>
        <w:jc w:val="both"/>
      </w:pPr>
      <w:r>
        <w:rPr>
          <w:rFonts w:ascii="Times New Roman"/>
          <w:b w:val="false"/>
          <w:i w:val="false"/>
          <w:color w:val="000000"/>
          <w:sz w:val="28"/>
        </w:rPr>
        <w:t>
      Шақа ауылдық округі – 32595 мың теңге;</w:t>
      </w:r>
    </w:p>
    <w:p>
      <w:pPr>
        <w:spacing w:after="0"/>
        <w:ind w:left="0"/>
        <w:jc w:val="both"/>
      </w:pPr>
      <w:r>
        <w:rPr>
          <w:rFonts w:ascii="Times New Roman"/>
          <w:b w:val="false"/>
          <w:i w:val="false"/>
          <w:color w:val="000000"/>
          <w:sz w:val="28"/>
        </w:rPr>
        <w:t>
      Шарбақты ауылдық округі – 37852 мың теңге;</w:t>
      </w:r>
    </w:p>
    <w:p>
      <w:pPr>
        <w:spacing w:after="0"/>
        <w:ind w:left="0"/>
        <w:jc w:val="both"/>
      </w:pPr>
      <w:r>
        <w:rPr>
          <w:rFonts w:ascii="Times New Roman"/>
          <w:b w:val="false"/>
          <w:i w:val="false"/>
          <w:color w:val="000000"/>
          <w:sz w:val="28"/>
        </w:rPr>
        <w:t>
      Ямышев ауылдық округі – 55557 мың теңге.</w:t>
      </w:r>
    </w:p>
    <w:bookmarkStart w:name="z7" w:id="6"/>
    <w:p>
      <w:pPr>
        <w:spacing w:after="0"/>
        <w:ind w:left="0"/>
        <w:jc w:val="both"/>
      </w:pPr>
      <w:r>
        <w:rPr>
          <w:rFonts w:ascii="Times New Roman"/>
          <w:b w:val="false"/>
          <w:i w:val="false"/>
          <w:color w:val="000000"/>
          <w:sz w:val="28"/>
        </w:rPr>
        <w:t>
      6. 2021 жылға арналған жергілікті атқарушы органның резерві 9784 мың теңге сомасында бекітілсін.</w:t>
      </w:r>
    </w:p>
    <w:bookmarkEnd w:id="6"/>
    <w:bookmarkStart w:name="z8" w:id="7"/>
    <w:p>
      <w:pPr>
        <w:spacing w:after="0"/>
        <w:ind w:left="0"/>
        <w:jc w:val="both"/>
      </w:pPr>
      <w:r>
        <w:rPr>
          <w:rFonts w:ascii="Times New Roman"/>
          <w:b w:val="false"/>
          <w:i w:val="false"/>
          <w:color w:val="000000"/>
          <w:sz w:val="28"/>
        </w:rPr>
        <w:t>
      7. 2021 жылға арналған аудандық бюджеттінде ауылдық округтердің бюджеттеріне берілетін ағымдағы нысаналы трансферттер келесі көлемдерінде ескерілсін:</w:t>
      </w:r>
    </w:p>
    <w:bookmarkEnd w:id="7"/>
    <w:p>
      <w:pPr>
        <w:spacing w:after="0"/>
        <w:ind w:left="0"/>
        <w:jc w:val="both"/>
      </w:pPr>
      <w:r>
        <w:rPr>
          <w:rFonts w:ascii="Times New Roman"/>
          <w:b w:val="false"/>
          <w:i w:val="false"/>
          <w:color w:val="000000"/>
          <w:sz w:val="28"/>
        </w:rPr>
        <w:t>
      73995 мың теңге – "Ауыл-Ел бесігі" жобасы шеңберінде Ямышев ауылдық округінде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86820 мың теңге – "Ауыл-Ел бесігі" жобасы шеңберінде Малыбай ауылдық округінде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18267 мың теңге – мәдениет саласындағы күрделі сипаттағы шығындарға;</w:t>
      </w:r>
    </w:p>
    <w:p>
      <w:pPr>
        <w:spacing w:after="0"/>
        <w:ind w:left="0"/>
        <w:jc w:val="both"/>
      </w:pPr>
      <w:r>
        <w:rPr>
          <w:rFonts w:ascii="Times New Roman"/>
          <w:b w:val="false"/>
          <w:i w:val="false"/>
          <w:color w:val="000000"/>
          <w:sz w:val="28"/>
        </w:rPr>
        <w:t>
      20842 мың теңге – тұрғын үй-коммуналдық шаруашылық саласындағы ағымдағы және күрделі сипаттағы шығындарға;</w:t>
      </w:r>
    </w:p>
    <w:p>
      <w:pPr>
        <w:spacing w:after="0"/>
        <w:ind w:left="0"/>
        <w:jc w:val="both"/>
      </w:pPr>
      <w:r>
        <w:rPr>
          <w:rFonts w:ascii="Times New Roman"/>
          <w:b w:val="false"/>
          <w:i w:val="false"/>
          <w:color w:val="000000"/>
          <w:sz w:val="28"/>
        </w:rPr>
        <w:t>
      637 мың теңге – Ямышев ауылдық округінің ғимаратын ағымдағы жөндеу бойынша шығындарға;</w:t>
      </w:r>
    </w:p>
    <w:p>
      <w:pPr>
        <w:spacing w:after="0"/>
        <w:ind w:left="0"/>
        <w:jc w:val="both"/>
      </w:pPr>
      <w:r>
        <w:rPr>
          <w:rFonts w:ascii="Times New Roman"/>
          <w:b w:val="false"/>
          <w:i w:val="false"/>
          <w:color w:val="000000"/>
          <w:sz w:val="28"/>
        </w:rPr>
        <w:t>
      7997 мың теңге – Ямышев ауылдық округі және Малыбай ауылдық округінің көшелерін жарықтандыру бойынша ағымдағы жөндеу шығындары;</w:t>
      </w:r>
    </w:p>
    <w:p>
      <w:pPr>
        <w:spacing w:after="0"/>
        <w:ind w:left="0"/>
        <w:jc w:val="both"/>
      </w:pPr>
      <w:r>
        <w:rPr>
          <w:rFonts w:ascii="Times New Roman"/>
          <w:b w:val="false"/>
          <w:i w:val="false"/>
          <w:color w:val="000000"/>
          <w:sz w:val="28"/>
        </w:rPr>
        <w:t xml:space="preserve">
      7327 мың теңге – ауылдық округтердің көшелерін жарықтандыру бойынша шығындарға; </w:t>
      </w:r>
    </w:p>
    <w:p>
      <w:pPr>
        <w:spacing w:after="0"/>
        <w:ind w:left="0"/>
        <w:jc w:val="both"/>
      </w:pPr>
      <w:r>
        <w:rPr>
          <w:rFonts w:ascii="Times New Roman"/>
          <w:b w:val="false"/>
          <w:i w:val="false"/>
          <w:color w:val="000000"/>
          <w:sz w:val="28"/>
        </w:rPr>
        <w:t>
      2950 мың теңге – мемлекеттік қызметшілердің еңбекақысын ұлғайтуға;</w:t>
      </w:r>
    </w:p>
    <w:p>
      <w:pPr>
        <w:spacing w:after="0"/>
        <w:ind w:left="0"/>
        <w:jc w:val="both"/>
      </w:pPr>
      <w:r>
        <w:rPr>
          <w:rFonts w:ascii="Times New Roman"/>
          <w:b w:val="false"/>
          <w:i w:val="false"/>
          <w:color w:val="000000"/>
          <w:sz w:val="28"/>
        </w:rPr>
        <w:t>
      12118 мың теңге – ауылдық округтердің мемлекеттік қызметшілеріне бонустар төлеуге.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облысы Аққулы аудандық мәслихатының 24.11.2021 </w:t>
      </w:r>
      <w:r>
        <w:rPr>
          <w:rFonts w:ascii="Times New Roman"/>
          <w:b w:val="false"/>
          <w:i w:val="false"/>
          <w:color w:val="000000"/>
          <w:sz w:val="28"/>
        </w:rPr>
        <w:t xml:space="preserve">№43/9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Азаматтық қызметшілер болып табылатын және Аққулы ауданының ауылдық елді мекендерінде жұмыс істейтін әлеуметтік қамсыздандыру, мәдениет, спорт,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Павлодар облысы Аққулы аудандық мәслихатының 24.11.2021 </w:t>
      </w:r>
      <w:r>
        <w:rPr>
          <w:rFonts w:ascii="Times New Roman"/>
          <w:b w:val="false"/>
          <w:i w:val="false"/>
          <w:color w:val="000000"/>
          <w:sz w:val="28"/>
        </w:rPr>
        <w:t xml:space="preserve">№43/9 </w:t>
      </w:r>
      <w:r>
        <w:rPr>
          <w:rFonts w:ascii="Times New Roman"/>
          <w:b w:val="false"/>
          <w:i w:val="false"/>
          <w:color w:val="ff0000"/>
          <w:sz w:val="28"/>
        </w:rPr>
        <w:t>(01.01.2021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Осы шешімнің орындалуын бақылау аудандық мәслихатының экономика және бюджеттік саясат, заңдылық пен адам құқығын қорғау мәселелері жөніндегі тұрақты комиссиясына жүктелсін.</w:t>
      </w:r>
    </w:p>
    <w:bookmarkEnd w:id="9"/>
    <w:bookmarkStart w:name="z11" w:id="10"/>
    <w:p>
      <w:pPr>
        <w:spacing w:after="0"/>
        <w:ind w:left="0"/>
        <w:jc w:val="both"/>
      </w:pPr>
      <w:r>
        <w:rPr>
          <w:rFonts w:ascii="Times New Roman"/>
          <w:b w:val="false"/>
          <w:i w:val="false"/>
          <w:color w:val="000000"/>
          <w:sz w:val="28"/>
        </w:rPr>
        <w:t>
      10. Осы шешім 2021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Жиеналин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295/61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2021 жылға арналған аудандық бюджеті (өзгерістермен)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Аққулы аудандық мәслихатының 24.11.2021 </w:t>
      </w:r>
      <w:r>
        <w:rPr>
          <w:rFonts w:ascii="Times New Roman"/>
          <w:b w:val="false"/>
          <w:i w:val="false"/>
          <w:color w:val="ff0000"/>
          <w:sz w:val="28"/>
        </w:rPr>
        <w:t xml:space="preserve">№43/9 </w:t>
      </w:r>
      <w:r>
        <w:rPr>
          <w:rFonts w:ascii="Times New Roman"/>
          <w:b w:val="false"/>
          <w:i w:val="false"/>
          <w:color w:val="ff0000"/>
          <w:sz w:val="28"/>
        </w:rPr>
        <w:t>(01.01.2021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 тұрған, заңды төғалардағы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мемлекеттук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мемлекеттук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4622268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желтоқсандағы № 295/6</w:t>
            </w:r>
            <w:r>
              <w:br/>
            </w:r>
            <w:r>
              <w:rPr>
                <w:rFonts w:ascii="Times New Roman"/>
                <w:b w:val="false"/>
                <w:i w:val="false"/>
                <w:color w:val="000000"/>
                <w:sz w:val="20"/>
              </w:rPr>
              <w:t>шешіміне</w:t>
            </w:r>
            <w:r>
              <w:br/>
            </w:r>
            <w:r>
              <w:rPr>
                <w:rFonts w:ascii="Times New Roman"/>
                <w:b w:val="false"/>
                <w:i w:val="false"/>
                <w:color w:val="000000"/>
                <w:sz w:val="20"/>
              </w:rPr>
              <w:t>2 - қосымша</w:t>
            </w:r>
          </w:p>
        </w:tc>
      </w:tr>
    </w:tbl>
    <w:bookmarkStart w:name="z15" w:id="11"/>
    <w:p>
      <w:pPr>
        <w:spacing w:after="0"/>
        <w:ind w:left="0"/>
        <w:jc w:val="left"/>
      </w:pPr>
      <w:r>
        <w:rPr>
          <w:rFonts w:ascii="Times New Roman"/>
          <w:b/>
          <w:i w:val="false"/>
          <w:color w:val="000000"/>
        </w:rPr>
        <w:t xml:space="preserve"> 2022 жылға арналған аудандық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3667516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25 желтоқсандағы № 295/61</w:t>
            </w:r>
            <w:r>
              <w:br/>
            </w:r>
            <w:r>
              <w:rPr>
                <w:rFonts w:ascii="Times New Roman"/>
                <w:b w:val="false"/>
                <w:i w:val="false"/>
                <w:color w:val="000000"/>
                <w:sz w:val="20"/>
              </w:rPr>
              <w:t>шешіміне</w:t>
            </w:r>
            <w:r>
              <w:br/>
            </w:r>
            <w:r>
              <w:rPr>
                <w:rFonts w:ascii="Times New Roman"/>
                <w:b w:val="false"/>
                <w:i w:val="false"/>
                <w:color w:val="000000"/>
                <w:sz w:val="20"/>
              </w:rPr>
              <w:t>3 – қосымша</w:t>
            </w:r>
          </w:p>
        </w:tc>
      </w:tr>
    </w:tbl>
    <w:bookmarkStart w:name="z17" w:id="12"/>
    <w:p>
      <w:pPr>
        <w:spacing w:after="0"/>
        <w:ind w:left="0"/>
        <w:jc w:val="left"/>
      </w:pPr>
      <w:r>
        <w:rPr>
          <w:rFonts w:ascii="Times New Roman"/>
          <w:b/>
          <w:i w:val="false"/>
          <w:color w:val="000000"/>
        </w:rPr>
        <w:t xml:space="preserve"> 2023 жылға арналған аудандық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3826685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экономиканың нақты секторы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