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a2b5c" w14:textId="bda2b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ауданының Аққулы ауылдық округінде орналасқан "Жумабек" шаруа қожалығы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Аққулы ауданы Аққулы ауылдық округі әкімінің 2020 жылғы 17 қаңтардағы № 1-04/2 шешімі. Павлодар облысының Әділет департаментінде 2020 жылғы 22 қаңтарда № 6714 болып тіркелді. Күші жойылды - Павлодар облысы Аққулы ауданы Аққулы ауылдық округі әкімінің 2020 жылғы 30 шілдедегі № 1-04/5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Ескерту.Күші жойылды - Павлодар облысы Аққулы ауданы Аққулы ауылдық округі әкімінің 30.07.2020 № 1-04/5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және Аққулы ауданының бас мемлекеттік ветеринариялық-санитариялық инспекторының 2019 жылғы 11 желтоқсандағы № 1-28/217 ұсынысы негізінде, Аққулы ауылдық округінің әкімі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Аққулы ауданының Аққулы ауылдық округінде орналасқан "Жумабек" шаруа қожалығы аумағында ірі қара малдың бруцеллез ауруының анықталуына байланысты шектеу іс-шаралары белгіленсін.</w:t>
      </w:r>
    </w:p>
    <w:bookmarkEnd w:id="1"/>
    <w:bookmarkStart w:name="z3" w:id="2"/>
    <w:p>
      <w:pPr>
        <w:spacing w:after="0"/>
        <w:ind w:left="0"/>
        <w:jc w:val="both"/>
      </w:pPr>
      <w:r>
        <w:rPr>
          <w:rFonts w:ascii="Times New Roman"/>
          <w:b w:val="false"/>
          <w:i w:val="false"/>
          <w:color w:val="000000"/>
          <w:sz w:val="28"/>
        </w:rPr>
        <w:t>
      2. "Аққулы ауданының ауыл шаруашылығы, кәсіпкерлік және ветеринария бөлімі" мемлекеттік мекемесіне (келісім бойынша) , "Қазақстан Республикасы Ауыл шаруашылығы министрлігі Ветеринариялық бақылау және қадағалау комитетінің Аққулы аудандық аумақтық инспекциясы" мемлекеттік мекемесіне (келісім бойынша),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Аққулы ауданы тауарлар мен көрсетілетін қызметтердің сапасы мен қауіпсіздігін бақылау басқармасы" республикалық мемлекеттік мекемесіне (келісім бойынша) осы шешімнен туындайтын қажетті шараларды қабылдасын.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Аққулы ауылдық округінің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Желдыбаев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"Аққулы ауданының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кәсіпкерлік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ветеринария бөлімі"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Жолмагамбетов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2020 жылғы "16" қаңтар</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министрлігі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бақылау және</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қадағалау комитетінің Аққулы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аумақтық инспекциясы"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Сагалов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2020 жылғы "16" қаңтар</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министрлігінің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Тауарлар мен көрсетілетін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қызметтердің сапасы мен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қауіпсіздігін бақылау комитеті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облысының тауарлар</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мен көрсетілетін қызметтердің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сапасы мен қауіпсіздігін бақылау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департаментінің Аққулы ауданы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тауарлар мен көрсетілетін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қызметтердің сапасы мен қауіпсіздігін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бақылау басқармасы"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мемлекеттік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Сламбеков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2020 жылғы "16" қаңтар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