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6078" w14:textId="7a46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Аққулы ауданы Аққулы ауылдық округі әкімінің 2020 жылғы 17 қаңтардағы "Аққулы ауданының Аққулы ауылдық округінде орналасқан "Жумабек" шаруа қожалығы аумағында шектеу іс-шараларын белгілеу туралы" № 1-04/2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Аққулы ауылдық округі әкімінің 2020 жылғы 30 шілдедегі № 1-04/5 шешімі. Павлодар облысының Әділет департаментінде 2020 жылғы 6 тамызда № 6886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ауданының бас мемлекеттік ветеринариялық-санитариялық инспекторының 2020 жылғы 29 мамырдағы № 1-28/57 ұсынысы негізінде, Аққулы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Аққулы ауылдық округінде орналасқан "Жумабек" шаруа қожалығының аумағында ірі қара малдың арасында бруцеллез ауруын жою бойынша кешенді ветеринариялық-санитариялық іс-шараларын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Аққулы ауданы Аққулы ауылдық округі әкімінің 2020 жылғы 17 қаңтардағы "Аққулы ауданының Аққулы ауылдық округінде орналасқан "Жумабек" шаруа қожалығы аумағында шектеу іс - шараларын белгілеу туралы" № 1-04/2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6714 болып тіркелген, 2020 жылғы 24 қаңтарда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"Аққулы ауданының ауыл шаруашылығы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қәсіпкерлік және ветеринария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"30"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Ветеринариялық бақылау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қадағалау комитетінің Аққулы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"30"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"Қазақстан Республикасы Денсаулық сақтау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министрлігінің Тауарлар мен 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қызметтердің сапасы мен қауіпсіздігін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комитеті Павлодар облысының тауарлар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көрсетілетін 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сапасы мен қауіпсіздігін бақылау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 тауарлар мен көрсетілетін қызметтердің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сапасы мен қауіпсіздігін бақылау басқармасы"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"30"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