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ce70" w14:textId="483c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Май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Павлодар облысы Май аудандық мәслихатының 2020 жылғы 29 желтоқсандағы № 2/66 шешімі. Павлодар облысының Әділет департаментінде 2020 жылғы 31 желтоқсанда № 7144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Май ауданының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даму және бюджет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xml:space="preserve">
      3. Осы шешім 2021 жылғы 1 қаңтардан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Ботабай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маслихатының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