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33e4" w14:textId="e923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Григорьевка ауылдық округінің Набережное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Григорьевка ауылдық округі әкімінің 2020 жылғы 25 тамыздағы № 1-03-5 шешімі. Павлодар облысының Әділет департаментінде 2020 жылғы 26 тамызда № 6926 болып тіркелді. Күші жойылды – Павлодар облысы Павлодар ауданы Григорьевка ауылдық округі әкімінің 2021 жылғы 15 ақпандағы № 1-03-3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Павлодар ауданы Григорьевка ауылдық округі әкімінің 15.02.2021 № 1-03-3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Павлодар ауданының бас мемлекеттік ветеринариялық-санитариялық инспекторының 2020 жылғы 29 шілдедегі № 2-36/297 ұсынысы негізінде, Григорьевка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Григорьевка ауылдық округінің Набережное ауылының аумағында ірі қара малдың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Григорьевка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Бруцкий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