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e359" w14:textId="382e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ауданы Кемеңгер ауылдық округі әкімінің 2020 жылғы 25 тамыздығы "Павлодар ауданы Кемеңгер ауылдық округінің Кемеңгер ауылының аумағында шектеу іс-шараларын белгілеу туралы" № 1-03-4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Кемеңгер ауылдық округі әкімінің 2020 жылғы 25 қарашадағы № 1-03-7 шешімі. Павлодар облысының Әділет департаментінде 2020 жылғы 26 қарашада № 7045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ауданының бас мемлекеттік ветеринариялық-санитариялық инспекторының 2020 жылғы 2 қарашадағы № 2-36/340 ұсынысы негізінде, Кемеңгер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Кемеңгер ауылдық округінің Кемеңгер ауылының аумағында ірі қара малдың бруцеллез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Кемеңгер ауылдық округі әкімінің 2020 жылғы 25 тамыздағы "Павлодар ауданы Кемеңгер ауылдық округінің Кемеңгер ауылының аумағында шектеу іс-шараларын белгілеу туралы" № 1-03-4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6927 болып тіркелген, 2020 жылғы 27 тамызда Қазақстан Республикасы нормативтік құқықтық актілердің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Кемеңгер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