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7a9b" w14:textId="1957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2015 жылғы 26 мамырдағы № 123/5 "Успен ауданының шалғайдағы елді мекендерінде тұратын балаларды жалпы білім беретін мектептерге тасымалдау схемалары мен тәртібін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2020 жылғы 16 қаңтардағы № 9/1 қаулысы. Павлодар облысының Әділет департаментінде 2020 жылғы 23 қаңтарда № 6716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әкімдігінің 2015 жылғы 26 мамырдағы "Успен ауданының шалғайдағы елді мекендерінде тұратын балаларды жалпы білім беретін мектептерге тасымалдау схемалары мен тәртібін бекіту туралы" № 123/5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4554 болып тіркелген, 2015 жылғы 10 шілдеде "Әділет" ақпараттық-құқықтық жүйесінде жарияланған)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9-қосымшамен толықтырылсын.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Богатырь ауылында тұратын балаларды Лозов орта</w:t>
      </w:r>
      <w:r>
        <w:br/>
      </w:r>
      <w:r>
        <w:rPr>
          <w:rFonts w:ascii="Times New Roman"/>
          <w:b/>
          <w:i w:val="false"/>
          <w:color w:val="000000"/>
        </w:rPr>
        <w:t xml:space="preserve">жалпы білім беру мектебіне тасымалдау схемасы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9469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