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67d59" w14:textId="5367d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Успен ауданының ұйымдарында бас бостандығынан айыру орындарынан босатылған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Успен ауданының әкімдігінің 2020 жылғы 16 қарашадағы № 289/11 қаулысы. Павлодар облысының Әділет департаментінде 2020 жылғы 19 қарашада № 7037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Успен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2021 жылға арналған Успен ауданының ұйымдарында бас бостандығынан айыру орындарынан босатылған адамдарды жұмысқа орналастыру үшін ұйымдық-құқықтық нысанына және меншік нысанына қарамастан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Успен ауданы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Успен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Дычко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Успен ауданы әкімдігінің</w:t>
            </w:r>
            <w:r>
              <w:br/>
            </w:r>
            <w:r>
              <w:rPr>
                <w:rFonts w:ascii="Times New Roman"/>
                <w:b w:val="false"/>
                <w:i w:val="false"/>
                <w:color w:val="000000"/>
                <w:sz w:val="20"/>
              </w:rPr>
              <w:t>2020 жылғы 16 қарашасы</w:t>
            </w:r>
            <w:r>
              <w:br/>
            </w:r>
            <w:r>
              <w:rPr>
                <w:rFonts w:ascii="Times New Roman"/>
                <w:b w:val="false"/>
                <w:i w:val="false"/>
                <w:color w:val="000000"/>
                <w:sz w:val="20"/>
              </w:rPr>
              <w:t>№ 289/11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2021 жылға арналған Успен ауданының ұйымдарында</w:t>
      </w:r>
      <w:r>
        <w:br/>
      </w:r>
      <w:r>
        <w:rPr>
          <w:rFonts w:ascii="Times New Roman"/>
          <w:b/>
          <w:i w:val="false"/>
          <w:color w:val="000000"/>
        </w:rPr>
        <w:t>бас бостандығынан айыру орындарынан</w:t>
      </w:r>
      <w:r>
        <w:br/>
      </w:r>
      <w:r>
        <w:rPr>
          <w:rFonts w:ascii="Times New Roman"/>
          <w:b/>
          <w:i w:val="false"/>
          <w:color w:val="000000"/>
        </w:rPr>
        <w:t>босатылған адамдарды жұмысқа орналастыру</w:t>
      </w:r>
      <w:r>
        <w:br/>
      </w:r>
      <w:r>
        <w:rPr>
          <w:rFonts w:ascii="Times New Roman"/>
          <w:b/>
          <w:i w:val="false"/>
          <w:color w:val="000000"/>
        </w:rPr>
        <w:t>үшін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4405"/>
        <w:gridCol w:w="1602"/>
        <w:gridCol w:w="2870"/>
        <w:gridCol w:w="2663"/>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 бірлік</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"Галицкое Агро" жауапкершілігі шектеулі серіктестігі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әкімдігінің Павлодар облысы денсаулық сақтау басқармасының шаруашылық жүргізу құқығындағы "Успен аудандық ауруханасы" коммуналдық мемлекеттік кәсіпорны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"Галицкое" жауапкершілігі шектеулі серіктестігі</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