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672c6" w14:textId="2e672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Успен ауданы Ольгин ауылдық округі әкімінің 2020 жылғы 15 қаңтардағы "Шектеу іс-шараларын белгілеу туралы" № 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ауданы Ольгин ауылдық округ әкімінің 2020 жылғы 15 шілдедегі № 9 шешімі. Павлодар облысының Әділет департаментінде 2020 жылғы 22 шілдеде № 6864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Успен ауданының бас мемлекеттік ветеринариялық-санитариялық инспекторының 2020 жылғы 10 маусымдағы № 2-19/245 ұсынысы негізінде, Ольгин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Успен ауданы Ольгин ауылдық округінің Тимирязев ауылында орналасқан "Казкеев" фермер қожалығының аумағында ірі қара малдың бруцеллез ауруын жою бойынша кешенді ветеринариялық-санитариялық іс-шараларын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Успен ауданы Ольгин ауылдық округі әкімінің 2020 жылғы 15 қаңтардағы "Шектеу іс-шараларын белгілеу туралы" № 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6712 болып тіркелген, 2020 жылғы 24 қаңтарда Қазақстан Республикасы нормативтік құқықтық актілердің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Ольгин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Ветеринариялық бақылау және қадағалау комитетінің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Успен аудандық аймақтық инспекциясы"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басшысының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Сарсимбинов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2020 жылғы "15" шілде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"Успен ауданының кәсіпкерлік,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ауылшаруашылық және ветеринария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коммуналдық 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Айтмакушев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2020 жылғы "15" шілде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