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d76b" w14:textId="0f4d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– 2023 жылдарға арналған Шарбақты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2020 жылғы 29 желтоқсандағы № 287/85 шешімі. Павлодар облысының Әділет департаментінде 2021 жылғы 8 қаңтарда № 7166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2021 – 2023 жылдарға арналған Александровка ауылдық округінің бюджеті тиісінше 1, 2 және 3-қосымшаларға сәйкес, соның ішінде 2021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81753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76300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1357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68/18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– 2023 жылдарға арналған Галкино ауылдық округінің бюджеті тиісінше 4, 5 және 6-қосымшаларға сәйкес, соның ішінде 2021 жылға арналған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89252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2938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268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68/18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– 2023 жылдарға арналған Жылы-Бұлақ ауылдық округінің бюджеті тиісінше 7, 8 және 9-қосымшаларға сәйкес, соның ішінде 2021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74068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444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68/18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– 2023 жылдарға арналған Орловка ауылдық округінің бюджеті тиісінше 10, 11 және 12-қосымшаларға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36691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68/18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2021 – 2023 жылдарға арналған Сосновка ауылдық округінің бюджеті тиісінше 13, 14 және 15-қосымшаларға сәйкес, соның ішінде 2021 жылға арналған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67392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68/18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– 2023 жылдарға арналған Шалдай ауылдық округінің бюджеті тиісінше 16, 17 және 18-қосымшаларға сәйкес, соның ішінде 2021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248070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241015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68/18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– 2023 жылдарға арналған Шарбақты ауылдық округінің бюджеті тиісінше 19, 20 және 21-қосымшаларға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212340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30355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177147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227258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000000"/>
          <w:sz w:val="28"/>
        </w:rPr>
        <w:t>№ 68/18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ауылдық округтердің бюджетінде аудан бюджетінен ауылдық округі бюджетіне берілетін субвенциялардың көлемі жалпы 362047 мың теңге сомада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 – 54597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Галкино – 44498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Жылы-Бұлақ – 50894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Орловка – 28919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Сосновка – 46807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 – 38296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– 98036 мың теңге.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жылға арналған ауылдық округтер бюджетінде жоғары тұрған бюджеттерден жалпы сомасы 139811 мың теңге ағымдағы нысаналы трансферттер келесі мөлшерлерде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60000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24600 мың теңге – ауылдық елді мекендерді сумен қамтамасыз ету үшін;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55211 мың теңге – автомобиль жолдарына күрделі, орташа және ағымдағы жөндеулер жүргізуге.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Азаматтық қызметшілер болып табылатын және ауылдық елдi мекендерде жұмыс iстейтiн әлеуметтiк қамсыздандыру, мәдениет, спорт, сондай-ақ жергілікті бюджеттен қаржыландырылатын мемлекеттік ұйымдарда жұмыс істейтін көрсетілген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Шарбақты аудандық мәслихатының 22.06.2021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37/10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Шарбақты аудандық мәслихатының бюджет және әлеуметтік-экономикалық даму мәселелері жөніндегі тұрақты комиссиясына жүктелсін.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2021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Александровка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68/18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Александровка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Александровка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Галкино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68/18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Галкино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Галкино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Жылы-Бұлақ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68/18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Жылы-Бұлақ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Жылы-Бұлақ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Орловка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68/18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Орловка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Орловка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Сосновка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68/18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Сосновка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Сосновка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Шалдай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68/18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Шалдай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Шалдай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Шарбақты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Шарбақты аудандық мәслихатының 02.12.2021 </w:t>
      </w:r>
      <w:r>
        <w:rPr>
          <w:rFonts w:ascii="Times New Roman"/>
          <w:b w:val="false"/>
          <w:i w:val="false"/>
          <w:color w:val="ff0000"/>
          <w:sz w:val="28"/>
        </w:rPr>
        <w:t>№ 68/18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Шарбақты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