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a9d1" w14:textId="939a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жолаушыларын әлеуметтік мәні бар тұрақты тасымалдау тарифтерін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2020 жылғы 20 наурыздағы № 1/79 қаулысы. Алматы қаласы Әділет департаментінде 2020 жылғы 20 наурызда № 1613 болып тіркелді. Күші жойылды - Алматы қаласы әкімдігінің 2020 жылғы 14 желтоқсандағы № 4/571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әкімдігінің 14.12.2020 № 4/571 (алғаш ресми жарияланған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4 шілдедегі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бабының 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қаласының жолаушыларын әлеуметтік мәні бар тұрақты тасымалдау тарифтері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кейбір қаулыларының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Қалалық мобилділік басқармасы Қазақстан Республикасының заңнамасымен белгіленген тәртіпте осы қаулыны әділет органдарында мемлекеттік тіркеуді, кейіннен мерзімді баспа басылымдарында ресми жариялауды және интернет-ресурста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Алматы қаласы әкімінің бірінші орынбасары Е.Т. Қожағапановқа жүктелсін.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 және 2020 жылдың 1 қаңтарынан бастап туындаған қатынастарға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жолаушыларын әлеуметтік мәні бар</w:t>
      </w:r>
      <w:r>
        <w:br/>
      </w:r>
      <w:r>
        <w:rPr>
          <w:rFonts w:ascii="Times New Roman"/>
          <w:b/>
          <w:i w:val="false"/>
          <w:color w:val="000000"/>
        </w:rPr>
        <w:t>тұрақты тасымалдау тарифтері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қаласының жолаушыларын әлеуметтік мәні бар тұрақты тасымалдаудың келесі тарифтері белгіленсін: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4"/>
        <w:gridCol w:w="1754"/>
        <w:gridCol w:w="6343"/>
        <w:gridCol w:w="2449"/>
      </w:tblGrid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нөмірі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жолаушыға арналған тариф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Остроумов көшесі - "Алматы 1" теміржол вокзалы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1" теміржол вокзалы – "Таулы Қырат"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"Орбита" шағын ауданы – Әуежай (түнгі экспресс)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"Қарағайлы" шағын ауданы мектеп – "Думан"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Қалдаяқов көшесі–Жібек жолы көшесі– "Ақ Төбе" кенті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Қалдаяқов көшесі–Жібек жолы көшесі – Ұлы Отан Соғысының госпиталі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5б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Қалдаяқов көшесі–Жібек жолы көшесі– "Ақ-қайың" шипажайы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 тоғайы – Достық-Оспанов даңғылы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Зерделі шағын ауданы балабақша – "Рахат" кондитерлік фабрикасы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Қанат" шағын ауданы – Райымбек метро бекеті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метро бекеті - Боралдай әуежайы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"Думан" шағын ауданы – "Абай" кенті (Абай саяжайлары)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 қонақүйі – "Медеу" мұз айдыны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демалыс саябағы – "Алматы 1" теміржол вокзалының көпірі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"Дәрия" шағын ауданы – "Асыл Арман" тұрғын үй кешені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"Нұрлытау" шағын ауданы – "Барлық" базары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Арман" тұрғын үй кешені – Мәдениет және демалыс саябағы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"Думан" шағын ауданы – "Айнабұлақ 3"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көшесі–Саин көшесі – Торайғыров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"Нұркент" шағын ауданы –"Қазақфильм"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"Думан" шағын ауданы – "Қарасу"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Станиславский көшесі – "Көк-Төбе"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Мақатаев көшесі – "Барлық" базары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"Орынтай" шағын ауданы – "Қырғаулды" кенті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"Саялы-2" шағын ауданы – Құрманғазы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қалалық аурухана – Экологиялық бекет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Қанат" шағын ауданы – "Жайлау"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"Орбита 2-4" шағын ауданы – 2 Гидроэлектростанциясы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Остроумов көшесі – "Бутаковка" кенті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1" теміржол вокзалы - Совхоз "Алатау"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"Қазақфильм" шағын ауданы - "Барлық" базары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автобекеті - "Жұлдыз"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1" теміржол вокзалы – Қожабеков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"Маяк" кенті – "Алматы 1" теміржол вокзалы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"Мамыр" шағын ауданы – Магнум сауда үйі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 Фараби даңғылы – Алматы шығыс айналма жолы – Саин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көшесі – Мақатаев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"Көкжиек" шағын ауданы – "Нұршашқан"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комбинаты – Қонаев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ауданының әкімшілік орталығы – Орталық стадион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"Шаңырақ" шағын ауданы - "Самал"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көшесі – "Алматы 1" теміржол вокзалы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Остроумов көшесі – "Барлық" базары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 көрсету орталығы – "Таулы Қырат"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 Бибі" шағын ауданы – "Ақжар"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кондитерлік фабрикасы – Жаңа құрылыс "Жұлдыз"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қалакешені – Қырғауылды кенті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 көшесі – "Сұлтан" тұрғын үй кешені ("Тұздыбастау" кенті)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 "Дорожник" шағын ауданы – "Қазақфильм"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"Саялы-2" шағын ауданы – Республика сарайы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 көшесі "Орбита 3" шағын ауданы – "Жетісу" базары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Қалдаяқов көшесі – Кеңсай саяжайлары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Тәңірі-Қазығұрт көшелері – 12 қалалық аурухана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автобекеті - Қонаев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 3б" шағын ауданы – "Думан"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- Яссауи көшелеріндегі айналма алаңы – 28 Панфиловшылар паркі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"Барлық" базары – "Қазақфильм"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Есентай молл сауда үйі – Алматинская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"Жетісу" базары – "Ұлжан"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"Таулы Қырат" шағын ауданы – "Көкжиек"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1" теміржол вокзалы – "Рахат" кондитерлік фабрикасы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1" теміржол вокзалы – № 6 шағын аудан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Балтабаев көшесі – "Алматы 1" теміржол вокзалы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кондитерлік фабрикасы – "Алматы 1" теміржол вокзалының көпірі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1" теміржол вокзалы – "Арман" автобекеті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"Саяхат" автовокзалы – "Жалпақсай" кенті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Жандосов-Саин көшелері – "Әлмерек"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"Айнабұлақ 3, 4" шағын ауданы – "Атакент" Қазақстан іскерлік ынтымақтастық орталығы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разъезд – Қожабеков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"Мамыр 1, 7" шағын ауданы – "Жұлдыз"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 – Азаматтық авиация академиясы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"Эталон" зауыты – Батыс зираты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Әуежай - "Мамыр"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орда" базары – "Көк-Төбе"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"Байтал" тұрғын үй кешені – "Райымбек батыр" метро бекеті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 "Ақ Бұлақ" шағын ауданы – "Көк-Төбе"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"Барлық" базары - "Алматы 1" теміржол вокзалы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авто бекеті – "Шаңырақ 1"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"Таугүл 3" шағын ауданы – Бидайық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Индустриалды аймақ - Атлетикалық ауыл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"Әлмерек" шағын ауданы – "Жетісу"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"Көпір" авто бекеті – "Көлсай" кенті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"Алма-Арасан" шағын ауданы – № 190 мектеп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Би-Яссауи көшелері - № 176 мектеп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"Көк-Төбе" шағын ауданы – Қалдаяқов көшесі – Жібек жолы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Мақатаев көшесі – "Алтын Орда" базары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Арыков көшесі – Саин көшесі ("Орбита-3" шағын ауданы)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184 мектеп – "Өжет" базары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"Нұрлытау" шағын ауданы – Розыбакиев көшесі – Райымбек даңғылы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"Саяхат" автовокзалы –"Алатау" шағын ауданы (Ядорлық физика институты)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орталық – Мәдениет және демалыс саябағы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"Қарғалы" кенті – "Райымбек батыр" метро бекеті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"Айнабұлақ 4" шағын ауданы – Жетісу базары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"Жұлдыз 1, 2" шағын ауданы – "Орбита"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кенті – Төле Би - Яссауи көшелеріндегі айналма алаңы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Қожабеков көшесі – "Көкжиек"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"Таулы Қырат" шағын ауданы – "Водник"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"Көкжиек" шағын ауданы – Жұбанов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демалыс саябағы – "Каменка"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"Қазақфильм" шағын ауданы – Қонаев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шағын ауданы – "Барлық" базары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"Қарасу" шағын ауданы - "Рахат" кондитерлік фабрикасы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кондитерлік фабрикасы – Иштван Қоңыр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автобекеті– "Алматы 1" теміржол вокзалы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"Ұлжан-2" шағын ауданы - "Райымбек" метро бекеті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ауданының әкімшілік орталығы – "Жетісу" базары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"Айнабұлақ 3,4" шағын ауданы – Экологиялық бекет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104а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ауданының әкімшілік орталығы – "Қарғалы"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109а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№182 мектеп – "Алғабас" кенті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133а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"Новый" шағын ауданы – № 179 мектеп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125а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179 мектеп – "Шаңырақ-6"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29р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Қалдаяқов көшесі – Экологиялық бекет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шығыс айналма жолы – "Алматы Арена" мұз айдыны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"Сайран" автовокзалы – Қаскелең қаласы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"Райымбек" метро бекеті – Талғар қаласы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"Жетісу" базары – "Орбита 2,4"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шығыс айналма жолы – Төле Би көшесі –Яссауи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"Райымбек" метро бекеті – Талғар қаласы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2" теміржол вокзалы - "Қоянқұс" кенті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сарайы – "Пионер" тау курорты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сарайы – "Ой-қарағай" тау курорты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сарайы – "Алма-Арасан" шипажайы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Гагарин-Төле би көшелері – Жандосов кенті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1-тп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демалыс саябағы - Қожабеков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5-тп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2" теміржол вокзалы – Ақсай шағын ауданы (Марғұлан көшесі)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7-тп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"Алматы1" теміржол вокзалы - "Атакент" көрме орталығы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9-тп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- Қожабеков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11-тп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- Жұбанов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12-тп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демалыс саябағы – Саин және Жандосов көшелері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19-тп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– Школьный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25-тп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демалыс саябағы – Марғұлан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авиация академиясы – Арқалық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"Новый" шағын ауданы – Қарасу-Солтүстік айналым-Адем сауда үйі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Жандосов-Шаймерденов көшелері - Саудабай көшесі "Қарағайлы"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97а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Шыңқожа батыр көшесі "Томирис" шағын ауданы - № 180 мектеп "Саялы" шағын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Жароков-Өтепов көшелері – Хайлибери мектебі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Сұлусай кенті – Жібек Жол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– Мақатаев көшелері – Өжет базары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2-жылуэлектрорталығы – Төле Би-Яссауи көшелеріндегі айналма алаңы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"Райымбек" метро бекеті – "Белбұлақ" кенті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 сауда үйі – "Чапаев" кенті Іле ауданы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 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1" теміржол вокзалы – "Жаңа Талап" кенті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1" теміржол вокзалы – "Ынтымақ" кенті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 сауда үйі – "Байсерке" кенті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1" теміржол вокзалы – "Әли" кенті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"Барлық" базары – "Жомарт" кенті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"Сәлем" базары – "Қарасу" кенті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"Райымбек" метро бекеті – "Жетіген" кенті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 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"Райымбек" метро бекеті – "Кіші Байсерке" кенті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"Айғаным" кенті - "Райымбек" метро бекеті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"Туғанбай, Нұра" кенті – "Саяхат" автовокзалы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Бұлақ" таушаңғы курорты – Орталық стадион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"Саяхат" автовокзалы – "Есік" қаласы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Жандосов–Яссауи көшелері – "Жаңатұрмыс" кенті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1" теміржол вокзалы – "Қазақ орталық атқарушы кометет" кенті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"Өтеген батыр" кенті – Панфилов көшесі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"Шабыт" шағын ауданы – "Саяхат" автовокзалы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би-Гагарин көшелері – Каскелең қаласы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"Жапек батыр" кенті - "Саяхат" автовокзалы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әкімдігінің күші жойылған кейбір қаулыларының тізбесі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Алматы қаласы әкімдігінің "Алматы қаласының жолаушыларын әлеуметтік мәні бар тұрақты тасымалдау тарифтерін белгілеу туралы" 2017 жылғы 29 қарашадағы № 4/492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1429 болып тіркелген, 2017 жылғы 7 желтоқсандағы "Алматы ақшамы" және "Вечерний Алматы" газеттерінде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Алматы қаласы әкімдігінің "Алматы қаласының жолаушыларын әлеуметтік мәні бар тұрақты тасымалдау тарифтерін белгілеу туралы" 2017 жылғы 29 қарашадағы № 4/492 қаулысына өзгеріс енгізу туралы" 2018 жылғы 31 мамырдағы № 2/269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1481 болып тіркелген, 2018 жылғы 7  маусымдағы "Алматы ақшамы" және "Вечерний Алматы" газеттерінде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Алматы қаласы әкімдігінің "Алматы қаласының жолаушыларын әлеуметтік мәні бар тұрақты тасымалдау тарифтерін белгілеу туралы" 2017 жылғы 29 қарашадағы № 4/492 қаулысына өзгеріс енгізу туралы" 2019 жылғы 13 мамырдағы № 2/298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1557 болып тіркелген, 2019 жылғы 23 мамырдағы "Алматы ақшамы" және "Вечерний Алматы" газеттерінде жарияланған).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