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788a" w14:textId="8ac7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мектепке дейiнгi ұйымдарындағы 2020 жылға арналған мектепке дейiнгi тәрбие мен оқытуға мемлекеттiк бiлiм беру тапсырысын және ата-ананың ақы төлеу мөлшерiн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21 сәуірдегі № 2/125 қаулысы. Алматы қаласы Әділет департаментінде 2020 жылғы 24 сәуірде № 1618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 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3-тармағының 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әкiмдiгi ҚАУЛЫ ЕТЕДI: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мектепке дейiнгi ұйымдарындағы 2020 жылға арналған мектепке дейiнгi тәрбие мен оқытуға мемлекеттiк бiлiм беру тапсырысы, ата-ананың ақы төлеу мөлшерi бекiтiлсiн.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бағдарламалардың әкiмгерлерi тиiстi бiлiм беру ұйымдарының шығындарын өтеудi 2020 жылға бекiтiлген қаржыландыру жоспарлары шегiнде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Бiлiм басқармасы Қазақстан Республикасының заңнамасымен белгiленген тәртiпте осы қаулыны әдiлет органдарында мемлекеттiк тiркеудi, кейiннен мерзiмдi баспа басылымдарында ресми жариялауды және Алматы қаласы әкiмдiгiнiң интернет-ресурсында орналастыруды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әкiмiнiң орынбасары Е.Ж. Бабақұмаровқа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ол алғаш ресми жарияланған күннен бастап қолданысқа енгiзiледі.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Қосымшаға өзгерістер енгізілді Алматы қаласы әкімдігінің 28.12.2020 № 4/624  алғаш ресми жарияланған күннен бастап қолданысқа енгiзiледi)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мектепке дейiнгi ұйымдарындағы 2020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мектепке дейiнгi тәрбие мен оқытуға мемлекеттiк бiлiм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ата-ананың ақы төлеу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Мектепке дейінгі білім беру ұйымының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топтардағы тәрбиеленушілердің саны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топтағы балабақшалардағы бір тәрбиеленушіге бір айға жұмсалатын шығыстардың орташа құны (теңге)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топтағы балабақшалардағы түзету топтарындағы тәрбиеленушілердің саны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Жалпы топтағы балабақшалардағы түзету топтарындағы бір тәрбиеленушіге бір айға жұмсалатын шығыстардың орташа құны (теңге)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Жылдық мемлекеттік білім беру тапсырысының мөлшері (теңге)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Ата-ананың жалпы топтағы балабақшалардағы бiр балаға тамақтандыру үшін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- Алатау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76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120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148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153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168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138 872 220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183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84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"Еламан-2020" мектепке дейінгі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"АльДамиРам"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"Шаңырақ-2006"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"Сокровища Турана" жауапкершілігі шектеулі серіктестігі "Ашамай"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лебедь" жауапкершілігі шектеулі серіктестігі "АҚҚУ"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"Күнбағыс-К"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"Erketai"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"Бакуня"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"Айша"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"Алиша-А" инновациялық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"Совенок"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"Абиров"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Дария"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Балдаурен"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"Балашым"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"Тоғжан даму"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"Әдемі 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"і.Сәби"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"Оспан 05"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 бата"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 жауапкершілігі шектеулі серіктестігі "Әлинұр"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 жауапкершілігі шектеулі серіктестігі "Антошка"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"Erketai"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"Имран-компани"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"Алпамыс 2010"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"Бексұлтан 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"ДИА.KZ" жауапкершілігі шектеулі серіктестігі "Ботақан"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"Нұрбеков и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Бөбегі"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"Адилек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"Ибосик"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"Азя"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"Жәнібек-Мөлдір"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"Айымсұлу"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"Али-Имран"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"Ай-Күн"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 Лэнд Baby"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 Тәңірі-7"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 К.Н"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19 816 650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"Нұр-Раян-1"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"Қонжық"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"Ай-Күн"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 Шуақ 2"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"Родничок-3"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 бөпе"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Болашақ"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"Бексұлтан 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"БАУРАЙ"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Бөбегі"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"ОРАЗАГҮЛ"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"KUBIKIDS"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Болашақ"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"Алладин"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"Қошақан"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"Әкімбекова"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"HDM &amp; Company" жауапкершілігі шектеулі серіктестігі "Балдырған"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"Әдемі 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"ДуДарАй-ДуДарАй"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"Үкі"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"ЕЛАМАН-ҚЫЗЫР"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"Абиров" жауапкершілігі шектеулі серіктестігінің филиалы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"Родничок-4"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"Рах-Эль"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"Биғайша"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17 690 400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"Kindergarten Montessori"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"БАҚЫТТЫ BABY"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сұңқар-1" жауапкершілігі шектеулі серіктестігінің филиалы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"Ниет 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 БАЛАБАҚША"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"ЖАН-ДАРИЯ"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Ақерке"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"СОВЕНОК"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 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 компани"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10 461 150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АЙГӨЛЕК"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"Жәнібек-Мөлдір"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"Лаяна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"Раушан Аяла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и Со"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"ТҰМАР-А"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"Айто и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"Кун Шуак-М"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"МӨЛДІР БҰЛАҚ 2018"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"Әмірхан-А"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"Әлди-Ерке-1"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"Ledi Di"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"Ақ-Патша"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"Aisad Compane"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"Аяна"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"Аян-Ай"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"Ай-Азель"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"Төре-Зере"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"NAZ"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"Айкөркем" дамыту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"ЛИМПОПО"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"Бекасыл" бөбекжай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"Әкімбекова"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алынып тасталды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"Arsen-Ai"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"Кенжегали и 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6 648 220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"Нұр-Раян-1"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"BAL-bala 1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"Ханшайым и Б"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"BoBo" жекеменшік мекемесі"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"Мәржол"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5 680 152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"БАЛАҚША "Энтузиаст"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"SAMRUK COMPANY"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"Алуа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"Еркеназ 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"Буген"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"Медина білім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"Нұрислам" балабақшасы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"Aykorkem"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Алмалы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105 439 680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132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133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139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181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182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188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"Достар" мектепке дейінгі оқу-тәрбие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 мектепке дейінгі оқу-тәрбие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Мұра"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"АЙ-БАЛА"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"РАДОСТЬ ДЕТСТВА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 Алима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алынып тасталды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"SK Education company"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Әуезов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29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39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47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108 974 424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129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135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136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138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146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178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190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"Дәстүр" мектепке дейінгі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15 649 200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"Детство Тур Сервис"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"Мегаполис детства"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"Еркежан" балабақшасы"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17 690 400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"Капельки счастья" мектепке дейінгі оқу-тәрбие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"Ақтыным"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 жеке тұлғаны дамыту орталығы" жауакершілігі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"Лучик" мектепке дейінгі ерте дамыту шағын-орталығы"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"Bеби Лэнд"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"РАДУГА-Land"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"Kids Club-Детский клуб"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"Айналайын" оқу-тәрбиелеу кешені бөбекхана көп бағдарлы гимназия" мемлекеттік емес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"Қонжық"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"Отчет Company 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бесік" балабақшасы "Байтеміровтер"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"Дәстүр" мектепке дейінгі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"iBala"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"Айнұр-86" жауакершілігі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"Дамодара"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"Ай-БАЛА"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"ЗАЙКА ФИЛИАЛ"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 балабақшасы "Ерқаржан"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"Р-Мұрагер"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"AK Sauleti" жауапкершілігі шектеулі серіктестігі "Нұр-сәби"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"ДиДи2016"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"Хотейка"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Ниет"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"АйДиНур"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"Қонжықтар"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"ШБО Өнер"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"Инсар компаниясы" жауапкершілігі шектеулі серіктестігі "Ар-Дана"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"NURJANAR"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Балапан 2017" оқу-тәрбие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Imperium"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"iBala"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"Дияр"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"Еркін Ұлар"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"Бэйби-Ленд"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 КОНСАЛТИНГ.KZ"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"Диди2016"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"Айнұр-86"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"Хотейка"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білім беру орталғы"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"BalaSiti"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детства"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"СӘТТІЛІК&amp;БОЛАШАҚ"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"Айсәт"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Балдаурен"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"AlibiNurAru"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"ЕЛАМАН"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"ӘЛІМ"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"Сокобай"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 КОНСАЛТИНГ.KZ"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"Бөбекжай-бақша "Мақсұт" жауапкершілігі шектеулі серіктестігінің филиалы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"Али-Имран"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"Ұялы Балапан"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"Кенгуренок-А"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"Лоло"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 лучик"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"ЕРКАРЖАН"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"Stupenki kz" жауапкершілігі шектеулі серіктестігі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"BalaPanda 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146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"Dara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"Dameli MK"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"Jy'ldyz-Ai"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детства 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"Талант"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"Тимас компани"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"Ару-Ай болашақ"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"Unicus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"БЕРЕКЕ-2020 бөбекжай-балабақшасы"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"Mama house"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"Әсем-гүл"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"Ak Sauleti"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"Karshal"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"Балдәурен бөбекжай- балабақшасы" жауапкершілігі шектеулі серіктестігі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Бостандық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68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91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98 768 424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113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142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191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"Лидер" мемлекеттік емес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"Мидас"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"Элко"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"Жұлдызды балалар" бөбекжай -балабақшасы"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"Айтек-ITEC" жауапкершілігі шектеулі серіктестігі "SmART Kids"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15 649 200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 Лимитед"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ғалым"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Қыран" бөбекжай-балабақшасы"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 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"Р-Мұрагер"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"Нұршашар-2015"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12 247 200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"Дарын" бөбекжай-балабақша"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"АМЕКОМ"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"Журавушка Baby"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"ЗЕРДЕШ"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"Lilo бөбекжай-балабақшасы"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"Бэбисити-3"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"Хан-Сұлтан 3"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Жетісу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 бөбекжай- 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112 243 680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128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163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171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175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176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179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"Happy Land"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на улице Жангелидина"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"Альтаир"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2013"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"Имран-Ю" балалар дамыту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"Родничок-2"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"Жұмағұл"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"Тедди"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 Әлима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15 649 200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"Alina-кids-1"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"Бөпешім"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 Әлима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"ДаниалАрип"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"Кузиев Пирмухамедажи атындағы "Сұлтанқорған"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"Сәбила Бэйби"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94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163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171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Медеу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96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109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110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112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114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115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116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125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73 483 200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126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141 бөбекжай- 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83 459 424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166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"Жанұя"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"Айгерім" балабақшасы" жекеменшік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"Жасдимейр"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town"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арнайы мамандандырылған орта мектеп"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"SOS Алматы балалар ауылы" мемлекеттік емес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"Үздіксіз білім беретін "Сенім" жекеменшік мектебі"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"Нұр-Айбек"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"Раяна" балаларды дамыту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 Ка"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Hyp"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бүлдіршін"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"АЛИШИЯ" жауапкершілігі шектеулі серіктестігі "Еркетай"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"Эльсана"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"Айбар Жұлдыз"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town"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"Сулу-Жан ЛТД"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"ДУВЦ "Гармония"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Ел"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"NZ-Partnership"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"ALZHAN" жауапкершілігі шектеулі серіктестігі "Lucky kids"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мектепке дейінгі білім беру орталығы"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"Балбөбек-тәрбие танымдық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"Аrt-Lotos"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"Радость плюс"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"Панда"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"Сокровища Турана"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"КАРУСЕЛЬ и Ко"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"Рабиға Темірбекованың жекеменшік мектепке дейінгі білім беру ұйымы"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 KZ"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"Alishka"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"РМ Гарант"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"Babycare"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"ASSORTI-BABY" жекеменшік білім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"АДИЭ"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"Доминант групп"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"Mikosha"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"LEVEL 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"Академия-О"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"Бөбекжай-балабақша "Еркем-Ай"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"Rani"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"Intenational Kingergarten Disneyland's"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109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2 298 870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156 бөбекжай-балабақшасы" мемлекеттік коммуналдық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алынып тасталды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"ErnarRai"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"Лия Сахан"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"Aqbesik" балабақшасы" жауапкершілігі шектеулі серіктестігі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"Умняшка"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Түрксіб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 Білім басқармасының "№ 32 бөбекжай-балабақшасы" мемлекеттік коммуналдық қазыналық кәсіпорны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113 944 680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59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65 бөбекжай-балабақшасы" мемлекеттік коммуналдық казыналық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73 бөбекжай-балабақшасы" мемлекеттік коммуналдық казыналық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86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117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118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 "№ 119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121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"№122 бөбекжай-балабақшасы" мемлекеттіқ коммуналдық казыналық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 "№ 127 бөбекжай-балабақшасы" мемлекеттік коммуналдық казыналық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 "№ 131 бөбекжай-балабақшасы" мемлекеттік коммуналдық казыналық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147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 "№ 149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каласы Білім баскармасының  "№ 167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173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180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185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187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63 614 424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"Голубой парус"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арнайы мамандандырылған орта мектеп"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"Страна Детства"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"Гуселки"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жұлдыздар"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"Радость детства"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"Карусель"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"Апельсин"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"Мадина 27"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2050"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"Балашым"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"Карамелька плюс"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балалар"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17 265 150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"Escape"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"ALMASADAM"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25 174 800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"Тимошка"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"Карусель"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N&amp;N"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"ZauSam Commerce"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"Алтын-Бала &amp;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 леса"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"ШамШер"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"Немере и Компания"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"Тимошка"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"Е2С принт"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"АЛМАРКС-А"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"АистҰнок"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"Нұр-Айсан"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"АХАТБАКИ"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"ЕРКЕМ-АЙ ГОЛД"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"АҚ-САУЛЕШ"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"МИМИШКА"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"AA.​Grand"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"Baldyrgan shak"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"АМИНА 2018"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балалар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"Энтузиаст 2"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"ABC Education"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"D&amp;D Menin Kunim"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"Вдохновение"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16 584 750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"АЗИМКА"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 ШУАҚ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"Лучик солнца"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 Ж.С."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City"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 6"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16 584 750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алынып тасталды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алынып тасталды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185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Бюджеттік бағдарлама әкімгері – Наурызбай ауданы әкімінің аппараты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45 бөбекжай-балабақшасы" мемлекеттік коммуналдық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172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"№ 184 бөбекжай-балабақшасы" коммуналдық мемлекеттік қазыналық кәсіпорны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117 346 680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"Көлбастау сервис"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және оқыту орталығы" жеке меншік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"АЙЖАН-ЫРЫС"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"Талшын" жеке бөбекжайы-балабақшасы"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"Ерсінтай"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"Ботакөз 2050"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және оқыту орталығы" жеке меншік білім беру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"Шарықта"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"АВС childcare" жекеменшік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"ALATAU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"MARY POPPINS"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"Бал-Дарын"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тәрбиелеу орталығы" (филиал) № 2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 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 Айша"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"Адият&amp;Аружан"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"Сарқыт-А"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"Батыр-Шифа"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 саяхат"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"Almaty Borte Group" жауапкершілігі шектеулі серіктестігі "Peekaboo" балабақшасы"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"Айнаш Мәулет" жауапкершілігі шектеулі серіктестігі "Асылым" балабақшасы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таң-1"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10 781 395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"Ақ-Аянұр"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"Дәстүр" мектепке дейінгі білім беру орталығы" жауапкершілігі шектеулі серіктестігінің № 3 филиалы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шың" 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Қайың"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"Вид"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"Бала-Дария"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"Әли-Ару"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"NG-CENTR"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"Данышпан Алматы"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20 412 00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"ЕРСІНТАЙ" жауапкершілігі шектеулі серіктестігі (филиал)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 БІЛІМ БЕРУ ОРТАЛЫҒЫ"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"Альимран"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15 649 200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"Леопольд"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"Нұрбала"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"Аружан" жекеменшік бөбекжай-балабақшасы"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"РАЯНА" балаларды дамыту орталығы, филиал"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"Медина-Лидер"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"Талғат Айым"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"Родничок-5"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 2018"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"Баукатик"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"Чудо сад"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"Жекеменшік мекеме "АВС + (эй би си плюс)"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"Жансұлтан и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"Қошақаным"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"Балапандар"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Таң-1"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"Ахмадиева"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"Нұрхан-Ғасыр"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"АлиханСтройКом 2008"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"Uni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"ABA Progress"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17 489 495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Іңкәр" бөбекжай-балабақшасы"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"Balazhan.kz" 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CHILDREN"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"Салима-ДК Колибри"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Білім басқармасының  "№ 172 бөбекжай-балабақшасы" коммуналдық мемлекеттік қазыналық кәсіпорнының жанындағы жарты күн болатын мектепалды топтары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Бөбегі" и К"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"Жан-ұя kids"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"АЙЛЫ АМИРЛАН"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"Iskakov Trade" жауапкершілігі шектеулі серіктестігі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