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9458" w14:textId="2ba9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2019 жылғы 13 желтоқсандағы № 420 "Алматы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LХІІ сессиясының 2020 жылғы 10 маусымдағы № 459 шешiмi. Алматы қаласы Әдiлет департаментінде 2020 жылғы 11 маусымда № 1621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2019 жылғы 13 желтоқсандағы № 420 "Алматы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1601 рет санымен тіркелген, 2019 жылғы 21 желтоқсандағы "Алматы ақшамы" газетінің № 152-153 санында және 2019 жылғы 21 желтоқсандағы "Вечерний Алматы" газетінің № 152-153 санында жарияланған),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2020-2022 жылдарға арналған бюджеті осы шешімнің 1, 2 және 3-қосымшаларына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724 270 510,9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493 200 524,9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3 407 504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14 420 259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213 242 223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853 691 224,9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21 504 287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24 470 504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24 917 003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-175 395 505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175 395 505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7 596 688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5 002 552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21 688 318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225 307 814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40 573 218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37 281 691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162 447 129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29 340 221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6 925 690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17 660 075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4 825 697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81 039 053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56 722 743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 және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 С.А. Козловқа және Алматы қаласы әкімінің орынбасары І.Е. Өсеровке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LXII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2020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724 270 510,9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493 200 524,9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298 474 271,9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117 981 901,9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180 492 370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3 407 504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14 420 259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213 242 223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853 691 224,9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7 596 688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мемлекеттік активтер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21 688 318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17 069 132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1 751 964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2 770 353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225 307 814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28 425 280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5 516 551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65 583 271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89 320 359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16 375 330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4 842 241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11 503 814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40 573 218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12 985 936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1 976 971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37 281 691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9 886 748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162 447 129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72 873 282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4 225 875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13 962 850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53 887 209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29 340 221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8 432 706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7 844 561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цифровизация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1 996 675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1 308 941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17 660 075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жеміс дақылдарының бактериялық күйігін жұқтырған жойылған жеміс-жидек дақылдарын отырғызу мен өсіру шығындарын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11 872 985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4 825 697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4 163 713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68 697 388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40 015 066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28 682 322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44 147 405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2 107 315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10 691 069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жайлы қалалық орта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5 179 562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1 079 138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182 152 582,9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24 470 504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24 917 003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12 575 338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4 327 306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-175 395 505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175 395 505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