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20d3" w14:textId="4892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2020 жылғы 29 қыркүйектегі № 3/399 қаулысы. Алматы қаласы Әділет департаментінде 2020 жылғы 2 қазанда № 1641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bookmarkEnd w:id="0"/>
    <w:bookmarkStart w:name="z2" w:id="1"/>
    <w:p>
      <w:pPr>
        <w:spacing w:after="0"/>
        <w:ind w:left="0"/>
        <w:jc w:val="both"/>
      </w:pPr>
      <w:r>
        <w:rPr>
          <w:rFonts w:ascii="Times New Roman"/>
          <w:b w:val="false"/>
          <w:i w:val="false"/>
          <w:color w:val="000000"/>
          <w:sz w:val="28"/>
        </w:rPr>
        <w:t>
      2. Алматы қаласы Бiлiм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ресми жариялауды және Алматы қаласы әкiмдiгiнiң интернет-ресурсында орналастыруды қамтамасыз етсiн.</w:t>
      </w:r>
    </w:p>
    <w:bookmarkEnd w:id="1"/>
    <w:p>
      <w:pPr>
        <w:spacing w:after="0"/>
        <w:ind w:left="0"/>
        <w:jc w:val="both"/>
      </w:pPr>
      <w:r>
        <w:rPr>
          <w:rFonts w:ascii="Times New Roman"/>
          <w:b w:val="false"/>
          <w:i w:val="false"/>
          <w:color w:val="000000"/>
          <w:sz w:val="28"/>
        </w:rPr>
        <w:t>
      3. Осы қаулының орындалуын бақылау Алматы қаласы әкiмiнiң орынбасары Е.Ж. Бабақұмаровқа жүктелсiн.</w:t>
      </w:r>
    </w:p>
    <w:p>
      <w:pPr>
        <w:spacing w:after="0"/>
        <w:ind w:left="0"/>
        <w:jc w:val="both"/>
      </w:pPr>
      <w:r>
        <w:rPr>
          <w:rFonts w:ascii="Times New Roman"/>
          <w:b w:val="false"/>
          <w:i w:val="false"/>
          <w:color w:val="000000"/>
          <w:sz w:val="28"/>
        </w:rPr>
        <w:t>
      4. Осы қаулы ол алғаш ресми жарияланған күннен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әкімі</w:t>
            </w:r>
            <w:r>
              <w:br/>
            </w:r>
            <w:r>
              <w:rPr>
                <w:rFonts w:ascii="Times New Roman"/>
                <w:b w:val="false"/>
                <w:i w:val="false"/>
                <w:color w:val="000000"/>
                <w:sz w:val="20"/>
              </w:rPr>
              <w:t>2020 жылғы 29 қыркүйегі</w:t>
            </w:r>
            <w:r>
              <w:br/>
            </w:r>
            <w:r>
              <w:rPr>
                <w:rFonts w:ascii="Times New Roman"/>
                <w:b w:val="false"/>
                <w:i w:val="false"/>
                <w:color w:val="000000"/>
                <w:sz w:val="20"/>
              </w:rPr>
              <w:t>№ 3/399</w:t>
            </w:r>
            <w:r>
              <w:br/>
            </w:r>
            <w:r>
              <w:rPr>
                <w:rFonts w:ascii="Times New Roman"/>
                <w:b w:val="false"/>
                <w:i w:val="false"/>
                <w:color w:val="000000"/>
                <w:sz w:val="20"/>
              </w:rPr>
              <w:t>қаулысына қосымша</w:t>
            </w:r>
          </w:p>
        </w:tc>
      </w:tr>
    </w:tbl>
    <w:bookmarkStart w:name="z4" w:id="2"/>
    <w:p>
      <w:pPr>
        <w:spacing w:after="0"/>
        <w:ind w:left="0"/>
        <w:jc w:val="left"/>
      </w:pPr>
      <w:r>
        <w:rPr>
          <w:rFonts w:ascii="Times New Roman"/>
          <w:b/>
          <w:i w:val="false"/>
          <w:color w:val="000000"/>
        </w:rPr>
        <w:t xml:space="preserve"> Алматы қаласы әкімдігінің кейбір күші жойылған</w:t>
      </w:r>
      <w:r>
        <w:br/>
      </w:r>
      <w:r>
        <w:rPr>
          <w:rFonts w:ascii="Times New Roman"/>
          <w:b/>
          <w:i w:val="false"/>
          <w:color w:val="000000"/>
        </w:rPr>
        <w:t>қаулыларының тізбесі</w:t>
      </w:r>
    </w:p>
    <w:bookmarkEnd w:id="2"/>
    <w:p>
      <w:pPr>
        <w:spacing w:after="0"/>
        <w:ind w:left="0"/>
        <w:jc w:val="both"/>
      </w:pPr>
      <w:r>
        <w:rPr>
          <w:rFonts w:ascii="Times New Roman"/>
          <w:b w:val="false"/>
          <w:i w:val="false"/>
          <w:color w:val="000000"/>
          <w:sz w:val="28"/>
        </w:rPr>
        <w:t xml:space="preserve">
      1. Алматы қаласы әкімдігінің "Техникалық және кәсiптiк бiлiм беру саласында көрсетiлетiн мемлекеттiк қызметтер регламенттерін бекiту туралы" 2015 жылғы 8 шілдедегі № 3/428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1185 болып тіркелген, 2015 жылғы 8 тамызда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 Алматы қаласы әкімдігінің "Балаларға қосымша білім беру және "Орта білім беретін үздік ұйым" грантын тағайындау конкурсын өткізу саласында көрсетілетін мемлекеттік көрсетілетін қызметтер регламенттерін бекіту туралы" 2015 жылғы 10 шілдедегі № 3/431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1186 болып тіркелген, 2015 жылғы 8 тамызда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3. Алматы қаласы әкімдігінің "Арнайы білім беру саласындағы Алматы қаласы Білім басқармасы көрсететін мемлекеттік көрсетілетін қызметтер регламенттерін бекіту туралы" 2015 жылғы 13 шілдедегі № 3/437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1184 болып тіркелген, 2015 жылғы 8 тамызда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4. Алматы қаласы әкімдігінің "Мектепке дейiнгi тәрбие мен оқыту саласында Алматы қаласы Білім басқармасы көрсететiн мемлекеттiк көрсетiлетiн қызметтер регламенттерін бекiту туралы" 2015 жылғы 7 тамыздағы № 3/500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1204 болып тіркелген, 2015 жылғы 22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5. Алматы қаласы әкімдігінің "Орта бiлiм беру саласында Алматы қаласы Білім басқармасы көрсететiн мемлекеттiк көрсетiлетiн қызметтер регламенттерін бекiту туралы" 2015 жылғы 10 қыркүйектегі № 3/542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1210 болып тіркелген, 2015 жылғы 22 қазанда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6. Алматы қаласы әкімдігінің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1229 болып тіркелген, 2015 жылғы 24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7. Алматы қаласы әкімдігінің "Алматы қаласы Білім басқармасы көрсететiн "Үздiк педагог" атағын беру және мемлекеттiк орта бiлiм беру мекемелерiнiң басшылары лауазымдарына орналасу конкурстарына қатысу үшiн құжаттарды қабылдау бойынша мемлекеттік көрсетілетін қызметтер регламенттерін бекіту туралы" 2015 жылғы 11 қарашадағы № 4/619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1234 болып тіркелген, 2015 жылғы 12 желтоқсанда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8. Алматы қаласы әкімдігінің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 2016 жылғы 2 маусымдағы № 2/244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1294 болып тіркелген, 2016 жылғы 8 шілдеде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9. Алматы қаласы әкімдігінің "Техникалық және кәсiптiк бiлiм беру саласында көрсетiлетiн мемлекеттiк қызметтер регламенттерiн бекiту туралы" 2016 жылғы 3 маусымдағы № 2/252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1295 болып тіркелген, 2016 жылғы 8 шілдеде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10. Алматы қаласы әкімдігінің "Алматы қаласы әкiмдiгiнiң "Техникалық және кәсiптiк бiлiм беру саласында көрсетiлетiн мемлекеттiк қызметтер регламенттерiн бекiту туралы" 2015 жылғы 8 шілдедегі № 3/428 қаулысына өзгеріс енгізу туралы" 2016 жылғы 5 тамыздағы № 3/365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1304 болып тіркелген, 2016 жылғы 10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11. Алматы қаласы әкімдігінің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 2016 жылғы 12 тамыздағы № 3/381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1309 болып тіркелген, 2016 жылғы 24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12. Алматы қаласы әкімдігінің "Алматы қаласы әкiмдiгiнiң "Орта бiлiм беру саласында Алматы қаласы Бiлiм басқармасы көрсететiн мемлекеттiк көрсетiлетiн қызметтер регламенттерiн бекiту туралы" 2015 жылғы 10 қыркүйектегі № 3/542 қаулысына өзгерістер енгізу туралы" 2016 жылғы 12 тамыздағы № 3/382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1310 болып тіркелген, 2016 жылғы 24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13. Алматы қаласы әкімдігінің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 2016 жылғы 12 тамыздағы № 3/383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1311 болып тіркелген, 2016 жылғы 24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14. Алматы қаласы әкімдігінің "Алматы қаласы әкiмдiгiнiң "Мектепке дейiнгi тәрбие мен оқыту саласында Алматы қаласы Бiлiм басқармасы көрсететiн мемлекеттiк көрсетiлетiн қызметтер регламенттерiн бекiту туралы" 2015 жылғы 7 тамыздағы № 3/500 қаулысына өзгеріс енгізу туралы" 2016 жылғы 15 тамыздағы № 3/387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1312 болып тіркелген, 2016 жылғы 24 қыркүйекте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15. Алматы қаласы әкімдігінің "Алматы қаласы әкiмдiгiнiң "Техникалық және кәсiптiк бiлiм беру саласында көрсетiлетiн мемлекеттiк қызметтер регламенттерiн бекiту туралы" 2016 жылғы 3 маусымдағы № 2/252 қаулысына өзгерістер енгізу туралы" 2017 жылғы 5 қазандағы № 4/398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1415 болып тіркелген, 2017 жылғы 2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16. Алматы қаласы әкімдігінің "Алматы қаласы әкiмдiгiнiң "Техникалық және кәсiптiк бiлiм беру саласында көрсетiлетiн мемлекеттiк қызметтер регламенттерін бекiту туралы" 2015 жылғы 8 шiлдедегi № 3/428 қаулысына өзгерістер енгізу туралы" 2017 жылғы 5 қазандағы № 4/399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1416 болып тіркелген, 2017 жылғы 2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17. Алматы қаласы әкімдігінің "Алматы қаласы әкiмдiгiнiң "Алматы қаласы Білім басқармасы көрсететiн "Үздiк педагог" атағын беру және мемлекеттiк орта бiлiм беру мекемелерiнiң басшылары лауазымдарына орналасу конкурстарына қатысу үшiн құжаттарды қабылдау бойынша мемлекеттік көрсетілетін қызметтер регламенттерін бекіту туралы" 2015 жылғы 11 қарашадағы № 4/619 қаулысына өзгерістер енгізу туралы" 2017 жылғы 5 қазандағы № 4/400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1417 болып тіркелген, 2017 жылғы 2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18. Алматы қаласы әкімдігінің "Алматы қаласы әкiмдiгiнiң "Арнайы бiлiм беру саласындағы Алматы қаласы Бiлiм басқармасы көрсететiн мемлекеттiк көрсетiлетiн қызметтер регламенттерiн бекiту туралы" 2015 жылғы 13 шiлдедегi № 3/437 қаулысына өзгерістер енгізу туралы" 2017 жылғы 5 қазандағы № 4/401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1418 болып тіркелген, 2017 жылғы 2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19. Алматы қаласы әкімдігінің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 2017 жылғы 1 қарашадағы № 4/457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1426 болып тіркелген, 2017 жылғы 28 қарашада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20. Алматы қаласы әкімдігінің "Алматы қаласы әкiмдiгiнiң "Мектепке дейiнгi тәрбие мен оқыту саласында Алматы қаласы Бiлiм басқармасы көрсететiн мемлекеттiк көрсетiлетiн қызметтер регламенттерiн бекiту туралы" 2015 жылғы 7 тамыздағы № 3/500 қаулысына өзгерістер енгізу туралы" 2018 жылғы 13 сәуірдегі № 2/148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1472 болып тіркелген, 2018 жылғы 12 мамырда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21. Алматы қаласы әкімдігінің "Алматы қаласы әкiмдiгiнiң "Техникалық және кәсiптiк бiлiм беру саласында көрсетiлетiн мемлекеттiк қызметтер регламенттерiн бекiту туралы" 2016 жылғы 3 маусымдағы № 2/252 қаулысына өзгеріс енгізу туралы" 2019 жылғы 20 тамыздағы № 3/499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1583 болып тіркелген, 2019 жылғы 3 қыркүйекте "Алматы ақшамы" және "Вечерний Алматы"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