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de407" w14:textId="b6de4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мәслихатының 2017 жылғы 15 қыркүйектегі № 147 "Алматы қаласы бойынша іске асыруға жоспарланған жергілікті мемлекеттік-жекешелік әріптестік жобаларының тізбесін бекіту туралы" шешіміне өзгеріс пен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VI сайланған Алматы қаласы мәслихатының LXVIII сессиясының 2020 жылғы 9 қазандағы № 491 шешiмi. Алматы қаласы Әдiлет департаментінде 2020 жылғы 23 қазанда № 1653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2015 жылғы 31 қазандағы "Мемлекеттік-жекешелік әріптестік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24-бабы 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қаласының мәслихаты ШЕШІМ ҚАБЫЛДАДЫ: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 мәслихатының 2017 жылғы 15 қыркүйектегі№ 147 "Алматы қаласы бойынша іске асыруға жоспарланған жергілікті мемлекеттік-жекешелік әріптестік жобаларының тізбесін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1404 болып тіркелген, 2017 жылғы 21 қыркүйекте "Алматы ақшамы" және "Вечерний Алматы" газеттерінде жарияланған) мынадай өзгеріс пен толықтырулар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"Жергілікті мемлекеттік-жекешелік әріптестік жобаларының тізбесі" деген 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12-жол келесі редакцияда мазмұндалсын: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4"/>
        <w:gridCol w:w="6464"/>
        <w:gridCol w:w="2922"/>
      </w:tblGrid>
      <w:tr>
        <w:trPr>
          <w:trHeight w:val="30" w:hRule="atLeast"/>
        </w:trPr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№ 7 Қалалық клиникалық ауруханасында реанимациясы бар кардиохирургиялық бөлімше құру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Қоғамдық денсаулық сақтау басқармасы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нөмірлері 14, 15, 16, 17 жолдармен толықтырылсын: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7683"/>
        <w:gridCol w:w="2474"/>
      </w:tblGrid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қаласындағы білім беру мекемелері жанындағы дене шынықтыру-спорт аймақтарын қайта жаңарту, пайдалану және басқару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Инновациялық шығармашылық орталықтарын салу және пайдалану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бұрын салынған және жаңадан салынып жатқан тоғы әлсіз желілерді жаңғырту, техникалық сервистік қызмет көрсету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Жайлы қалалық орта басқармасы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қаласының саябақтарының, скверлерінің, өзен арналарының, тротуарлары мен аулаларының көше жарығын жүргізу, қайта жаңғырту, қызмет көрсету және пайдалану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Энерготиімділік және инфрақұрылымдық даму басқармасы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Алматы қаласы Мәслихатының аппараты осы шешімді әділет органдарында мемлекеттік тіркеуді, кейіннен ресми баспа басылымдарында және интернет-ресурста жариялауды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Алматы қаласы мәслихатының экономика және бюджет жөніндегі тұрақты комиссиясының төрағасы С.А. Козловқа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 күннен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VI сайланған Алматы қаласы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LXVIII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Козлов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VI сайланған Алматы қаласы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