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c40a" w14:textId="e45c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2020 жылғы 28 желтоқсандағы № 4/620 қаулысы. Алматы қаласы Әділет департаментінде 2020 жылғы 29 желтоқсанда № 1675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p>
      <w:pPr>
        <w:spacing w:after="0"/>
        <w:ind w:left="0"/>
        <w:jc w:val="both"/>
      </w:pPr>
      <w:r>
        <w:rPr>
          <w:rFonts w:ascii="Times New Roman"/>
          <w:b w:val="false"/>
          <w:i w:val="false"/>
          <w:color w:val="000000"/>
          <w:sz w:val="28"/>
        </w:rPr>
        <w:t>
      1. Осы қаулының қосымшасына сәйкес Алматы қаласы әкімдігінің кейбір қаулыларының күші жойылды деп танылсын.</w:t>
      </w:r>
    </w:p>
    <w:p>
      <w:pPr>
        <w:spacing w:after="0"/>
        <w:ind w:left="0"/>
        <w:jc w:val="both"/>
      </w:pPr>
      <w:r>
        <w:rPr>
          <w:rFonts w:ascii="Times New Roman"/>
          <w:b w:val="false"/>
          <w:i w:val="false"/>
          <w:color w:val="000000"/>
          <w:sz w:val="28"/>
        </w:rPr>
        <w:t>
      2. Алматы қаласы Бiлiм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ресми жариялауды және Алматы қаласы әкiмдiгiнiң интернет-ресурсында орналастыруды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әкiмiнiң орынбасары Е.Ж. Бабақұмаровқа жүктелсiн.</w:t>
      </w:r>
    </w:p>
    <w:p>
      <w:pPr>
        <w:spacing w:after="0"/>
        <w:ind w:left="0"/>
        <w:jc w:val="both"/>
      </w:pPr>
      <w:r>
        <w:rPr>
          <w:rFonts w:ascii="Times New Roman"/>
          <w:b w:val="false"/>
          <w:i w:val="false"/>
          <w:color w:val="000000"/>
          <w:sz w:val="28"/>
        </w:rPr>
        <w:t>
      4. Осы қаулы ол алғаш ресми жарияланған күннен бастап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4/602 қаулысына</w:t>
            </w:r>
            <w:r>
              <w:br/>
            </w:r>
            <w:r>
              <w:rPr>
                <w:rFonts w:ascii="Times New Roman"/>
                <w:b w:val="false"/>
                <w:i w:val="false"/>
                <w:color w:val="000000"/>
                <w:sz w:val="20"/>
              </w:rPr>
              <w:t>қосымша</w:t>
            </w:r>
          </w:p>
        </w:tc>
      </w:tr>
    </w:tbl>
    <w:bookmarkStart w:name="z10" w:id="0"/>
    <w:p>
      <w:pPr>
        <w:spacing w:after="0"/>
        <w:ind w:left="0"/>
        <w:jc w:val="left"/>
      </w:pPr>
      <w:r>
        <w:rPr>
          <w:rFonts w:ascii="Times New Roman"/>
          <w:b/>
          <w:i w:val="false"/>
          <w:color w:val="000000"/>
        </w:rPr>
        <w:t xml:space="preserve"> Алматы қаласы әкімдігінің кейбір күші жойылған</w:t>
      </w:r>
      <w:r>
        <w:br/>
      </w:r>
      <w:r>
        <w:rPr>
          <w:rFonts w:ascii="Times New Roman"/>
          <w:b/>
          <w:i w:val="false"/>
          <w:color w:val="000000"/>
        </w:rPr>
        <w:t>қаулыларының тізбесі</w:t>
      </w:r>
    </w:p>
    <w:bookmarkEnd w:id="0"/>
    <w:bookmarkStart w:name="z11" w:id="1"/>
    <w:p>
      <w:pPr>
        <w:spacing w:after="0"/>
        <w:ind w:left="0"/>
        <w:jc w:val="both"/>
      </w:pPr>
      <w:r>
        <w:rPr>
          <w:rFonts w:ascii="Times New Roman"/>
          <w:b w:val="false"/>
          <w:i w:val="false"/>
          <w:color w:val="000000"/>
          <w:sz w:val="28"/>
        </w:rPr>
        <w:t xml:space="preserve">
      1. Алматы қаласы әкімдігінің "Мектепке дейiнгi тәрбие мен оқыту, бастауыш, негiзгi орта, жалпы орта, техникалық және кәсiптiк, орта бiлiмнен кейiнгi бiлiм беру бағдарламаларын iске асыратын бiлiм беру ұйымдарының педагог қызметкерлерi мен оларға теңестiрiлген тұлғаларға бiлiктiлiк санаттарын беру (растау) үшiн оларды аттестаттаудан өткiзуге құжаттарды қабылдау" мемлекеттiк көрсетiлетiн қызмет регламентін бекіту туралы" 2016 жылғы 12 тамыздағы № 3/380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1308 болып тіркелген, 2016 жылғы 24 қыркүйекте "Алматы ақшамы" және "Вечерний Алматы" газеттерінде жарияланған).</w:t>
      </w:r>
    </w:p>
    <w:bookmarkEnd w:id="1"/>
    <w:bookmarkStart w:name="z12" w:id="2"/>
    <w:p>
      <w:pPr>
        <w:spacing w:after="0"/>
        <w:ind w:left="0"/>
        <w:jc w:val="both"/>
      </w:pPr>
      <w:r>
        <w:rPr>
          <w:rFonts w:ascii="Times New Roman"/>
          <w:b w:val="false"/>
          <w:i w:val="false"/>
          <w:color w:val="000000"/>
          <w:sz w:val="28"/>
        </w:rPr>
        <w:t xml:space="preserve">
      2. Алматы қаласы әкімдігінің "Балаға кері әсер етпейтін ата-ана құқықтарынан айырылған ата-аналарға баламен кездесуіне рұқсат беру" мемлекеттiк көрсетiлетiн қызмет регламентін бекіту туралы" 2017 жылғы 5 қазандағы № 4/397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1414 болып тіркелген, 2017 жылғы 2 қарашада "Алматы ақшамы" және "Вечерний Алматы" газеттерінде жарияланған).</w:t>
      </w:r>
    </w:p>
    <w:bookmarkEnd w:id="2"/>
    <w:bookmarkStart w:name="z13" w:id="3"/>
    <w:p>
      <w:pPr>
        <w:spacing w:after="0"/>
        <w:ind w:left="0"/>
        <w:jc w:val="both"/>
      </w:pPr>
      <w:r>
        <w:rPr>
          <w:rFonts w:ascii="Times New Roman"/>
          <w:b w:val="false"/>
          <w:i w:val="false"/>
          <w:color w:val="000000"/>
          <w:sz w:val="28"/>
        </w:rPr>
        <w:t xml:space="preserve">
      3. Алматы қаласы әкімдігінің "Бiлiм беру ұйымдарында бiлiм алушыларға академиялық демалыс беру" мемлекеттiк көрсетiлетiн қызмет регламентін бекіту туралы" 2018 жылғы 24 мамырдағы № 2/226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1484 болып тіркелген, 2018 жылғы 19 маусымда "Алматы ақшамы" және "Вечерний Алматы" газеттерінде жарияланған).</w:t>
      </w:r>
    </w:p>
    <w:bookmarkEnd w:id="3"/>
    <w:bookmarkStart w:name="z14" w:id="4"/>
    <w:p>
      <w:pPr>
        <w:spacing w:after="0"/>
        <w:ind w:left="0"/>
        <w:jc w:val="both"/>
      </w:pPr>
      <w:r>
        <w:rPr>
          <w:rFonts w:ascii="Times New Roman"/>
          <w:b w:val="false"/>
          <w:i w:val="false"/>
          <w:color w:val="000000"/>
          <w:sz w:val="28"/>
        </w:rPr>
        <w:t xml:space="preserve">
      4. Алматы қаласы әкімдігінің "Техникалық, кәсiптiк және орта бiлiмнен кейiнгi бiлiмi бар кадрларды даярлауға арналған мемлекеттiк бiлiм беру тапсырысын орналастыру бойынша конкурсқа құжаттарды қабылдау" мемлекеттiк көрсетiлетiн қызмет регламентін бекіту туралы" 2018 жылғы 25 мамырдағы № 2/227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1486 болып тіркелген, 2018 жылғы 19 маусымда "Алматы ақшамы" және "Вечерний Алматы" газеттерінде жарияланған).</w:t>
      </w:r>
    </w:p>
    <w:bookmarkEnd w:id="4"/>
    <w:bookmarkStart w:name="z15" w:id="5"/>
    <w:p>
      <w:pPr>
        <w:spacing w:after="0"/>
        <w:ind w:left="0"/>
        <w:jc w:val="both"/>
      </w:pPr>
      <w:r>
        <w:rPr>
          <w:rFonts w:ascii="Times New Roman"/>
          <w:b w:val="false"/>
          <w:i w:val="false"/>
          <w:color w:val="000000"/>
          <w:sz w:val="28"/>
        </w:rPr>
        <w:t xml:space="preserve">
      5. Алматы қаласы әкімдігінің "Техникалық және кәсiптiк, орта бiлiмнен кейiнгi және жоғары бiлiм беру ұйымдарындағы тәрбиеленушiлер мен бiлiм алушылардың жекелеген санаттағы азаматтарына, сондай-ақ, қорғаншылық (қамқоршылықтағы) пен патронаттағы тұлғаларына тегiн тамақтандыруды ұсыну" мемлекеттiк көрсетiлетiн қызмет регламентін бекіту туралы" 2018 жылғы 25 мамырдағы № 2/228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1485 болып тіркелген, 2018 жылғы 19 маусымда "Алматы ақшамы" және "Вечерний Алматы" газеттерінде жарияланған).</w:t>
      </w:r>
    </w:p>
    <w:bookmarkEnd w:id="5"/>
    <w:bookmarkStart w:name="z16" w:id="6"/>
    <w:p>
      <w:pPr>
        <w:spacing w:after="0"/>
        <w:ind w:left="0"/>
        <w:jc w:val="both"/>
      </w:pPr>
      <w:r>
        <w:rPr>
          <w:rFonts w:ascii="Times New Roman"/>
          <w:b w:val="false"/>
          <w:i w:val="false"/>
          <w:color w:val="000000"/>
          <w:sz w:val="28"/>
        </w:rPr>
        <w:t xml:space="preserve">
      6. Алматы қаласы әкімдігінің "Алматы қаласы әкiмдiгiнiң "Мектепке дейiнгi тәрбие мен оқыту, бастауыш, негiзгi орта, жалпы орта, техникалық және кәсiптiк, орта бiлiмнен кейiнгi бiлiм беру бағдарламаларын iске асыратын бiлiм беру ұйымдарының педагог қызметкерлерi мен оларға теңестiрiлген тұлғаларға бiлiктiлiк санаттарын беру (растау) үшiн оларды аттестаттаудан өткiзуге құжаттарды қабылдау" мемлекеттiк көрсетiлетiн қызмет регламентін бекіту туралы" 2016 жылғы 12 тамыздағы № 3/380 қаулысына өзгеріс енгізу туралы" 2019 жылғы 20 тамыздағы № 3/498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1582 болып тіркелген, 2019 жылғы 3 қыркүйекте "Алматы ақшамы" және "Вечерний Алматы" газеттерінде жарияланған).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