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3b67" w14:textId="7443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7 ақпандағы № 25 қаулысы. Солтүстік Қазақстан облысының Әділет департаментінде 2020 жылғы 12 ақпанда № 6000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кәсіпкерлік және туризм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әкімі 2020 жылғы 7 ақпаны № 25 қаулысына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әкімдігінің күші жойылған кейбір қаулыларының тізбесі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"Туристік маршруттар мен соқпақтардың мемлекеттік тізілімінен үзінді" мемлекеттік көрсетілетін қызмет регламентін бекіту туралы" Солтүстік Қазақстан облысы әкімдігінің 2016 жылғы 26 мамырдағы № 185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12 шілде "Әділет" Қазақстан Республикасының нормативтік құқықтық актілерінің құқықтық ақпараттық жүйесінде жарияланған, Нормативтік құқықтық актілері мемлекеттік тіркеу тізілімінде № 3795 болып тіркелді).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"Туристік маршруттар мен соқпақтардың мемлекеттік тізілімінен үзінді" мемлекеттік көрсетілетін қызмет регламентін бекіту туралы" Солтүстік Қазақстан облысы әкімдігінің 2016 жылғы 26 мамырдағы № 185 қаулысына өзгеріс енгізу туралы" Солтүстік Қазақстан облысы әкімдігінің 2016 жылғы 28 желтоқсандағы № 515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25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 мемлекеттік тіркеу тізілімінде № 4023 болып тіркелді).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"Туристік маршруттар мен соқпақтардың мемлекеттік тізілімінен үзінді" мемлекеттік көрсетілетін қызмет регламентін бекіту туралы" Солтүстік Қазақстан облысы әкімдігінің 2016 жылғы 26 мамырдағы № 185 қаулысына өзгеріс енгізу туралы" Солтүстік Қазақстан облысы әкімдігінің 2018 жылғы 25 желтоқсандағы № 370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4 қаңтарда Қазақстан Республикасы нормативтік құқықтық актілерінің электрондық түрдегі эталондық бақылау банкінде жарияланған, Нормативтiк құқықтық актiлердi мемлекеттiк тіркеу тізілімінде № 5099 болып тіркелді).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"Туризм саласындағы мемлекеттік көрсетілетін қызметтердің регламенттерін бекіту туралы" Солтүстік Қазақстан облысы әкімдігінің 2018 жылғы 19 желтоқсандағы № 364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4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 мемлекеттік тіркеу тізілімінде № 5094 болып тіркелді).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"Туризм саласындағы мемлекеттік көрсетілетін қызметтердің регламенттерін бекіту туралы" Солтүстік Қазақстан облысы әкімдігінің 2018 жылғы 19 желтоқсандағы № 364 қаулысына өзгеріс енгізу туралы" Солтүстік Қазақстан облысы әкімдігінің 2019 жылғы 4 сәуірдегі № 75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18 сәуірде Қазақстан Республикасы нормативтік құқықтық актілерінің электрондық түрдегі эталондық бақылау банкінде жарияланған, Нормативтiк құқықтық актiлердi мемлекеттiк тіркеу тізілімінде № 5320 болып тіркелді).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"Туризм саласындағы мемлекеттік көрсетілетін қызметтердің регламенттерін бекіту туралы" Солтүстік Қазақстан облысы әкімдігінің 2018 жылғы 19 желтоқсандағы № 364 қаулысына өзгеріс енгізу туралы" Солтүстік Қазақстан облысы әкімдігінің 2019 жылғы 19 шілдедегі № 199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шілдеде Қазақстан Республикасы нормативтік құқықтық актілерінің электрондық түрдегі эталондық бақылау банкінде жарияланған, Нормативтiк құқықтық актiлердi мемлекеттiк тіркеу тізілімінде № 5481 болып тіркелді).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