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3628" w14:textId="d8a3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26 ақпандағы № 37 қаулысы. Солтүстік Қазақстан облысының Әділет департаментінде 2020 жылғы 2 наурызда № 6055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дене шынықтыру және спорт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әкімдігінің жетекшілік ететін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Cолтүстік Қазақстан облысы әкімдігінің 2020 жылғы 26 ақпаны № 37 қаулысына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әкімдігінің күші жойылған кейбір қаулыларының тізбесі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</w:t>
      </w:r>
      <w:r>
        <w:rPr>
          <w:rFonts w:ascii="Times New Roman"/>
          <w:b w:val="false"/>
          <w:i w:val="false"/>
          <w:color w:val="000000"/>
          <w:sz w:val="28"/>
        </w:rPr>
        <w:t>Жергілікті спорт федерацияларын аккредиттеу" мемлекеттік көрсетілетін қызмет регламентін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2016 жылғы 19 тамыздағы № 318 (2016 жылғы 28 қыркүйек "Әділет" ақпараттық-құқықтық жүйесінде жарияланды, Нормативтік құқықтық актілерді мемлекеттік тіркеу тізілімінде № 3896 болып тіркелді);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</w:t>
      </w:r>
      <w:r>
        <w:rPr>
          <w:rFonts w:ascii="Times New Roman"/>
          <w:b w:val="false"/>
          <w:i w:val="false"/>
          <w:color w:val="000000"/>
          <w:sz w:val="28"/>
        </w:rPr>
        <w:t>Жергілікті спорт федерацияларын аккредиттеу" мемлекеттік көрсетілетін қызмет регламентін бекіту туралы" Солтүстік Қазақстан облысы әкімдігінің 2016 жылғы 19 тамыздағы № 318 қаулысына өзгеріс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2017 жылғы 6 ақпандағы № 61 (2017 жылғы 17 наурыз Қазақстан Республикасы нормативтік құқықтық актілерінің эталондық бақылау банкінде электрондық түрде жарияланды, Нормативтік құқықтық актілерді мемлекеттік тіркеу тізілімінде № 4078 болып тіркелді);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</w:t>
      </w:r>
      <w:r>
        <w:rPr>
          <w:rFonts w:ascii="Times New Roman"/>
          <w:b w:val="false"/>
          <w:i w:val="false"/>
          <w:color w:val="000000"/>
          <w:sz w:val="28"/>
        </w:rPr>
        <w:t>Дене шынықтыру және спорт саласында мемлекеттік көрсетілетін қызметтер регламенттерін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2017 жылғы 6 ақпандағы № 62 (2017 жылғы 17 наурыз Қазақстан Республикасы нормативтік құқықтық актілерінің эталондық бақылау банкінде электрондық түрде жарияланды, Нормативтік құқықтық актілерді мемлекеттік тіркеу тізілімінде № 4077 болып тіркелді);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</w:t>
      </w:r>
      <w:r>
        <w:rPr>
          <w:rFonts w:ascii="Times New Roman"/>
          <w:b w:val="false"/>
          <w:i w:val="false"/>
          <w:color w:val="000000"/>
          <w:sz w:val="28"/>
        </w:rPr>
        <w:t>Жергілікті спорт федерацияларын аккредиттеу" мемлекеттік көрсетілетін қызмет регламентін бекіту туралы" Солтүстік Қазақстан облысы әкімдігінің 2016 жылғы 19 тамыздағы № 318 қаулысына өзгерістер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2017 жылғы 13 қыркүйектегі № 373 (2017 жылғы 13 қазан Қазақстан Республикасы нормативтік құқықтық актілерінің эталондық бақылау банкінде электрондық түрде жарияланды, Нормативтік құқықтық актілерді мемлекеттік тіркеу тізілімінде № 4330 болып тіркелді);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</w:t>
      </w:r>
      <w:r>
        <w:rPr>
          <w:rFonts w:ascii="Times New Roman"/>
          <w:b w:val="false"/>
          <w:i w:val="false"/>
          <w:color w:val="000000"/>
          <w:sz w:val="28"/>
        </w:rPr>
        <w:t>Спорт мектептеріне және спорт мектептерінің бөлімшелеріне "мамандандырылған" деген мәртебе беру" мемлекеттік көрсетілетін қызмет регламентін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2018 жылғы 23 сәуірдегі № 111 (2018 жылғы 14 мамыр Қазақстан Республикасы нормативтік құқықтық актілерінің эталондық бақылау банкінде электрондық түрде жарияланды, Нормативтік құқықтық актілерді мемлекеттік тіркеу тізілімінде № 4707 болып тіркелді);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</w:t>
      </w:r>
      <w:r>
        <w:rPr>
          <w:rFonts w:ascii="Times New Roman"/>
          <w:b w:val="false"/>
          <w:i w:val="false"/>
          <w:color w:val="000000"/>
          <w:sz w:val="28"/>
        </w:rPr>
        <w:t>Дене шынықтыру және спорт саласында мемлекеттік көрсетілетін қызмет регламенттерін бекіту туралы" Солтүстік Қазақстан облысы әкімдігінің 2017 жылғы 6 ақпандағы № 62 қаулысына өзгерістер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2018 жылғы 4 маусымдағы № 155 (2018 жылғы 4 шілде Қазақстан Республикасы нормативтік құқықтық актілерінің эталондық бақылау банкінде электрондық түрде жарияланды, Нормативтік құқықтық актілерді мемлекеттік тіркеу тізілімінде № 4779 болып тіркелді);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</w:t>
      </w:r>
      <w:r>
        <w:rPr>
          <w:rFonts w:ascii="Times New Roman"/>
          <w:b w:val="false"/>
          <w:i w:val="false"/>
          <w:color w:val="000000"/>
          <w:sz w:val="28"/>
        </w:rPr>
        <w:t>Олимпиадалық резервтің республикалық мамандандырылған мектеп-интернаттары-колледждеріне және спорттағы дарынды балаларға арналған облыстық мектеп-интернаттарына құжаттарды қабылдау" мемлекеттік көрсетілетін қызмет регламентін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2019 жылғы 25 қыркүйектегі № 241 (2019 жылғы 2 қазан Қазақстан Республикасы нормативтік құқықтық актілерінің эталондық бақылау банкінде электрондық түрде жарияланды, Нормативтік құқықтық актілерді мемлекеттік тіркеу тізілімінде № 5584 болып тіркелді);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</w:t>
      </w:r>
      <w:r>
        <w:rPr>
          <w:rFonts w:ascii="Times New Roman"/>
          <w:b w:val="false"/>
          <w:i w:val="false"/>
          <w:color w:val="000000"/>
          <w:sz w:val="28"/>
        </w:rPr>
        <w:t>Балалар-жасөспірімдер спорт мектептеріне, мүгедектерге арналған спорт мектептеріне құжаттарды қабылдау" мемлекеттік көрсетілетін қызмет регламентін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2019 жылғы 25 қыркүйектегі № 242 (2019 жылғы 2 қазан Қазақстан Республикасы нормативтік құқықтық актілерінің эталондық бақылау банкінде электрондық түрде жарияланды, Нормативтік құқықтық актілерді мемлекеттік тіркеу тізілімінде № 5585 болып тіркелді);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</w:t>
      </w:r>
      <w:r>
        <w:rPr>
          <w:rFonts w:ascii="Times New Roman"/>
          <w:b w:val="false"/>
          <w:i w:val="false"/>
          <w:color w:val="000000"/>
          <w:sz w:val="28"/>
        </w:rPr>
        <w:t>Дене шынықтыру және спорт саласында мемлекеттік көрсетілетін қызметтер регламенттерін бекіту туралы" Солтүстік Қазақстан облысы әкімдігінің 2017 жылғы 6 ақпандағы № 62 қаулысына өзгерістер және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2019 жылғы 16 қазандағы № 269 (2019 жылғы 23 қазан Қазақстан Республикасы нормативтік құқықтық актілерінің эталондық бақылау банкінде электрондық түрде жарияланды, Нормативтік құқықтық актілерді мемлекеттік тіркеу тізілімінде № 5623 болып тіркелді);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</w:t>
      </w:r>
      <w:r>
        <w:rPr>
          <w:rFonts w:ascii="Times New Roman"/>
          <w:b w:val="false"/>
          <w:i w:val="false"/>
          <w:color w:val="000000"/>
          <w:sz w:val="28"/>
        </w:rPr>
        <w:t>Жергілікті спорт федерацияларын аккредиттеу" мемлекеттік көрсетілетін қызмет регламентін бекіту туралы" Солтүстік Қазақстан облысы әкімдігінің 2016 жылғы 19 тамыздағы № 318 қаулысына өзгеріс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2019 жылғы 12 қарашадағы № 292 (2019 жылғы 19 қараша Қазақстан Республикасы нормативтік құқықтық актілерінің эталондық бақылау банкінде электрондық түрде жарияланды, Нормативтік құқықтық актілерді мемлекеттік тіркеу тізілімінде № 5644 болып тіркелді).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