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4d43e" w14:textId="034d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Тереңдете өңдеп өнім өндіру үшін сатып алынатын ауылшаруашылық өнімі бірлігіне арналған субсидиялар нормативін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2020 жылғы 13 наурыздағы № 57 қаулысы. Солтүстік Қазақстан облысының Әділет департаментінде 2020 жылғы 17 наурызда № 6094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"Агроөнеркәсіптік кешенді және ауылдық аумақтарды дамытуды мемлекеттік реттеу туралы" Қазақстан Республикасының 2005 жылғы 8 шілдедегі Заңының 7-бабы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12-7)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"Өңдеуші кәсіпорындардың ауылшаруашылық өнімін тереңдете өңдеп өнім өндіруі үшін оны сатып алу шығындарын субсидиялау қағидаларын бекіту туралы" Қазақстан Республикасы Ауыл шаруашылығы министрінің 2014 жылғы 26 қарашадағы № 3-2/615 бұйрығымен (Нормативтік құқықтық актілерді мемлекеттік тіркеу тізілімінде № 10087 болып тіркелді) бекітілген Өңдеуші кәсіпорындардың ауылшаруашылық өнімін тереңдете өңдеп өнім өндіруі үшін оны сатып алу шығындарын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тереңдете өңдеп өнім өндіру үшін сатып алынатын ауылшаруашылық өнімі бірлігіне арналған субсидиялар нормативі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"Тереңдете өңдеп өнім өндіру үшін сатып алынатын ауылшаруашылық өнімі бірлігіне арналған субсидиялар нормативін бекіту туралы" Солтүстік Қазақстан облысы әкімдігінің 2019 жылғы 18 сәуірдегі № 101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25 сәуірде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5359 болып тіркелді)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"Солтүстік Қазақстан облысы әкімдігінің ауыл шаруашылығы басқармасы" коммуналдық мемлекеттік мекемесі мыналарды Қазақстан Республикасының заңнамасында белгіленген тәртіпте қамтамасыз етсін: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2020 жылғы 13 наурызы № 57 қаулысына 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Тереңдете өңдеп өнім өндіру үшін сатып алынатын ауылшаруашылық өнімдерінің бірлігіне арналған субсидиялар нормативі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әкімдігінің 27.07.2021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 21.11.2023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Тереңдете өңделетін өнімдер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Шикізатқа қайта есептегендегі субсидиялар нормативтері, теңге / килограмм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сүт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сүт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ірімшік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сүт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сүт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(қаймағы алынбаған, майсыздандырылған)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