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5d4f" w14:textId="7385d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2020 жылғы 17 маусымдағы № 163 қаулысы. Солтүстік Қазақстан облысының Әділет департаментінде 2020 жылғы 19 маусымда № 6366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 мемлекеттік басқару және өзін-өзі басқару туралы"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"Құқықтық актілер туралы"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денсаулық сақтау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2020 жылғы 17 маусымы</w:t>
            </w:r>
            <w:r>
              <w:br/>
            </w:r>
            <w:r>
              <w:rPr>
                <w:rFonts w:ascii="Times New Roman"/>
                <w:b w:val="false"/>
                <w:i w:val="false"/>
                <w:color w:val="000000"/>
                <w:sz w:val="20"/>
              </w:rPr>
              <w:t>№ 163 қаулысына</w:t>
            </w:r>
            <w:r>
              <w:br/>
            </w:r>
            <w:r>
              <w:rPr>
                <w:rFonts w:ascii="Times New Roman"/>
                <w:b w:val="false"/>
                <w:i w:val="false"/>
                <w:color w:val="000000"/>
                <w:sz w:val="20"/>
              </w:rPr>
              <w:t>қосымша</w:t>
            </w:r>
          </w:p>
        </w:tc>
      </w:tr>
    </w:tbl>
    <w:bookmarkStart w:name="z13" w:id="7"/>
    <w:p>
      <w:pPr>
        <w:spacing w:after="0"/>
        <w:ind w:left="0"/>
        <w:jc w:val="left"/>
      </w:pPr>
      <w:r>
        <w:rPr>
          <w:rFonts w:ascii="Times New Roman"/>
          <w:b/>
          <w:i w:val="false"/>
          <w:color w:val="000000"/>
        </w:rPr>
        <w:t xml:space="preserve"> Солтүстік Қазақстан облысы әкімдігінің күші жойылған кейбір қаулылардың тізбесі</w:t>
      </w:r>
    </w:p>
    <w:bookmarkEnd w:id="7"/>
    <w:bookmarkStart w:name="z14" w:id="8"/>
    <w:p>
      <w:pPr>
        <w:spacing w:after="0"/>
        <w:ind w:left="0"/>
        <w:jc w:val="both"/>
      </w:pPr>
      <w:r>
        <w:rPr>
          <w:rFonts w:ascii="Times New Roman"/>
          <w:b w:val="false"/>
          <w:i w:val="false"/>
          <w:color w:val="000000"/>
          <w:sz w:val="28"/>
        </w:rPr>
        <w:t xml:space="preserve">
      1.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регламентін бекіту туралы" 2015 жылғы 3 қыркүйектегі №337 </w:t>
      </w:r>
      <w:r>
        <w:rPr>
          <w:rFonts w:ascii="Times New Roman"/>
          <w:b w:val="false"/>
          <w:i w:val="false"/>
          <w:color w:val="000000"/>
          <w:sz w:val="28"/>
        </w:rPr>
        <w:t>қаулысы</w:t>
      </w:r>
      <w:r>
        <w:rPr>
          <w:rFonts w:ascii="Times New Roman"/>
          <w:b w:val="false"/>
          <w:i w:val="false"/>
          <w:color w:val="000000"/>
          <w:sz w:val="28"/>
        </w:rPr>
        <w:t xml:space="preserve"> (2015 жылғы 26 қазанда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3400 болып тіркелді).</w:t>
      </w:r>
    </w:p>
    <w:bookmarkEnd w:id="8"/>
    <w:bookmarkStart w:name="z15" w:id="9"/>
    <w:p>
      <w:pPr>
        <w:spacing w:after="0"/>
        <w:ind w:left="0"/>
        <w:jc w:val="both"/>
      </w:pPr>
      <w:r>
        <w:rPr>
          <w:rFonts w:ascii="Times New Roman"/>
          <w:b w:val="false"/>
          <w:i w:val="false"/>
          <w:color w:val="000000"/>
          <w:sz w:val="28"/>
        </w:rPr>
        <w:t xml:space="preserve">
      2. "Денсаулық сақтау саласындағы мемлекеттік көрсетілетін қызметтер регламенттерін бекіту туралы" Солтүстік Қазақстан облысы әкімдігінің 2015 жылғы 03 қыркүйектегі № 338 </w:t>
      </w:r>
      <w:r>
        <w:rPr>
          <w:rFonts w:ascii="Times New Roman"/>
          <w:b w:val="false"/>
          <w:i w:val="false"/>
          <w:color w:val="000000"/>
          <w:sz w:val="28"/>
        </w:rPr>
        <w:t>қаулысы</w:t>
      </w:r>
      <w:r>
        <w:rPr>
          <w:rFonts w:ascii="Times New Roman"/>
          <w:b w:val="false"/>
          <w:i w:val="false"/>
          <w:color w:val="000000"/>
          <w:sz w:val="28"/>
        </w:rPr>
        <w:t xml:space="preserve"> (2015 жылғы 07 желтоқсанда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3408 болып тіркелді).</w:t>
      </w:r>
    </w:p>
    <w:bookmarkEnd w:id="9"/>
    <w:bookmarkStart w:name="z16" w:id="10"/>
    <w:p>
      <w:pPr>
        <w:spacing w:after="0"/>
        <w:ind w:left="0"/>
        <w:jc w:val="both"/>
      </w:pPr>
      <w:r>
        <w:rPr>
          <w:rFonts w:ascii="Times New Roman"/>
          <w:b w:val="false"/>
          <w:i w:val="false"/>
          <w:color w:val="000000"/>
          <w:sz w:val="28"/>
        </w:rPr>
        <w:t xml:space="preserve">
      3. "Медициналық және фармацевтикалық қызмет саласындағы мемлекеттік көрсетілетін қызметтер регламенттерін бекіту туралы" Солтүстік Қазақстан облысы әкімдігінің 2016 жылғы 15 маусымдағы № 215 </w:t>
      </w:r>
      <w:r>
        <w:rPr>
          <w:rFonts w:ascii="Times New Roman"/>
          <w:b w:val="false"/>
          <w:i w:val="false"/>
          <w:color w:val="000000"/>
          <w:sz w:val="28"/>
        </w:rPr>
        <w:t>қаулысы</w:t>
      </w:r>
      <w:r>
        <w:rPr>
          <w:rFonts w:ascii="Times New Roman"/>
          <w:b w:val="false"/>
          <w:i w:val="false"/>
          <w:color w:val="000000"/>
          <w:sz w:val="28"/>
        </w:rPr>
        <w:t xml:space="preserve"> (2016 жылғы 11 шілдеде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3784 болып тіркелді).</w:t>
      </w:r>
    </w:p>
    <w:bookmarkEnd w:id="10"/>
    <w:bookmarkStart w:name="z17" w:id="11"/>
    <w:p>
      <w:pPr>
        <w:spacing w:after="0"/>
        <w:ind w:left="0"/>
        <w:jc w:val="both"/>
      </w:pPr>
      <w:r>
        <w:rPr>
          <w:rFonts w:ascii="Times New Roman"/>
          <w:b w:val="false"/>
          <w:i w:val="false"/>
          <w:color w:val="000000"/>
          <w:sz w:val="28"/>
        </w:rPr>
        <w:t xml:space="preserve">
      4. "Денсаулық сақтау саласының кадрларын даярлықтан өткізу, олардың біліктілігін арттыру және қайта даярлау туралы құжаттарын беру" мемлекеттік көрсетілетін қызмет регламентін бекіту туралы" Солтүстік Қазақстан облысы әкімдігінің 2015 жылғы 03 қыркүйектегі № 337 қаулысына өзгерістер мен толықтырулар енгізу туралы" 2017 жылғы 27 қаңтардағы № 29 </w:t>
      </w:r>
      <w:r>
        <w:rPr>
          <w:rFonts w:ascii="Times New Roman"/>
          <w:b w:val="false"/>
          <w:i w:val="false"/>
          <w:color w:val="000000"/>
          <w:sz w:val="28"/>
        </w:rPr>
        <w:t>қаулысы</w:t>
      </w:r>
      <w:r>
        <w:rPr>
          <w:rFonts w:ascii="Times New Roman"/>
          <w:b w:val="false"/>
          <w:i w:val="false"/>
          <w:color w:val="000000"/>
          <w:sz w:val="28"/>
        </w:rPr>
        <w:t xml:space="preserve"> (2017 жылғы 15 наурызда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4070 болып тіркелді).</w:t>
      </w:r>
    </w:p>
    <w:bookmarkEnd w:id="11"/>
    <w:bookmarkStart w:name="z18" w:id="12"/>
    <w:p>
      <w:pPr>
        <w:spacing w:after="0"/>
        <w:ind w:left="0"/>
        <w:jc w:val="both"/>
      </w:pPr>
      <w:r>
        <w:rPr>
          <w:rFonts w:ascii="Times New Roman"/>
          <w:b w:val="false"/>
          <w:i w:val="false"/>
          <w:color w:val="000000"/>
          <w:sz w:val="28"/>
        </w:rPr>
        <w:t xml:space="preserve">
      5.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регламентін бекіту туралы" Солтүстік Қазақстан облысы әкімдігінің 2017 жылғы 27 қаңтардағы № 30 </w:t>
      </w:r>
      <w:r>
        <w:rPr>
          <w:rFonts w:ascii="Times New Roman"/>
          <w:b w:val="false"/>
          <w:i w:val="false"/>
          <w:color w:val="000000"/>
          <w:sz w:val="28"/>
        </w:rPr>
        <w:t>қаулысы</w:t>
      </w:r>
      <w:r>
        <w:rPr>
          <w:rFonts w:ascii="Times New Roman"/>
          <w:b w:val="false"/>
          <w:i w:val="false"/>
          <w:color w:val="000000"/>
          <w:sz w:val="28"/>
        </w:rPr>
        <w:t xml:space="preserve"> (2017 жылғы 15 наурызда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4069 болып тіркелді).</w:t>
      </w:r>
    </w:p>
    <w:bookmarkEnd w:id="12"/>
    <w:bookmarkStart w:name="z19" w:id="13"/>
    <w:p>
      <w:pPr>
        <w:spacing w:after="0"/>
        <w:ind w:left="0"/>
        <w:jc w:val="both"/>
      </w:pPr>
      <w:r>
        <w:rPr>
          <w:rFonts w:ascii="Times New Roman"/>
          <w:b w:val="false"/>
          <w:i w:val="false"/>
          <w:color w:val="000000"/>
          <w:sz w:val="28"/>
        </w:rPr>
        <w:t xml:space="preserve">
      6. "Медициналық және фармацевтикалық қызмет саласындағы мемлекеттік көрсетілетін қызметтер регламенттерін бекіту туралы" Солтүстік Қазақстан облысы әкімдігінің 2016 жылғы 15 маусымдағы № 215 қаулысына өзгерістер мен толықтырулар енгізу туралы" Солтүстік Қазақстан облысы әкімдігінің 2017 жылғы 24 наурыздағы № 122 </w:t>
      </w:r>
      <w:r>
        <w:rPr>
          <w:rFonts w:ascii="Times New Roman"/>
          <w:b w:val="false"/>
          <w:i w:val="false"/>
          <w:color w:val="000000"/>
          <w:sz w:val="28"/>
        </w:rPr>
        <w:t>қаулысы</w:t>
      </w:r>
      <w:r>
        <w:rPr>
          <w:rFonts w:ascii="Times New Roman"/>
          <w:b w:val="false"/>
          <w:i w:val="false"/>
          <w:color w:val="000000"/>
          <w:sz w:val="28"/>
        </w:rPr>
        <w:t xml:space="preserve"> (2017 жылғы 10 мамырда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4154 болып тіркелді).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