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276e" w14:textId="34a2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2020 жылғы 30 шілдедегі № 206 қаулысы. Солтүстік Қазақстан облысының Әділет департаментінде 2020 жылғы 4 тамызда № 6468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жолаушылар көлігі және автомобиль жолдары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шілдесі № 206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Солтүстік Қазақстан облысы әкімдігінің күші жойылған кейбір қаулыларының тізбесі</w:t>
      </w:r>
    </w:p>
    <w:bookmarkEnd w:id="7"/>
    <w:bookmarkStart w:name="z17" w:id="8"/>
    <w:p>
      <w:pPr>
        <w:spacing w:after="0"/>
        <w:ind w:left="0"/>
        <w:jc w:val="both"/>
      </w:pPr>
      <w:r>
        <w:rPr>
          <w:rFonts w:ascii="Times New Roman"/>
          <w:b w:val="false"/>
          <w:i w:val="false"/>
          <w:color w:val="000000"/>
          <w:sz w:val="28"/>
        </w:rPr>
        <w:t xml:space="preserve">
      1. "Өздігінен жүретін шағын көлемді кемелерді жүргізу құқығына куәліктер беру" мемлекеттік көрсетілетін қызмет регламентін бекіту туралы" Солтүстік Қазақстан облысы әкімдігінің 2016 жылғы 16 маусымдағы № 218 </w:t>
      </w:r>
      <w:r>
        <w:rPr>
          <w:rFonts w:ascii="Times New Roman"/>
          <w:b w:val="false"/>
          <w:i w:val="false"/>
          <w:color w:val="000000"/>
          <w:sz w:val="28"/>
        </w:rPr>
        <w:t>қаулысы</w:t>
      </w:r>
      <w:r>
        <w:rPr>
          <w:rFonts w:ascii="Times New Roman"/>
          <w:b w:val="false"/>
          <w:i w:val="false"/>
          <w:color w:val="000000"/>
          <w:sz w:val="28"/>
        </w:rPr>
        <w:t xml:space="preserve"> (2016 жылғы 25 шілдеде "Әділет" Қазақстан Республикасының нормативтік құқықтық актілерді ақпараттық-құқықтық жүйесінде жарияланды, Нормативтік құқықтық актілерді мемлекеттік тіркеу тізілімінде № 3816 болып тіркелді).</w:t>
      </w:r>
    </w:p>
    <w:bookmarkEnd w:id="8"/>
    <w:bookmarkStart w:name="z18" w:id="9"/>
    <w:p>
      <w:pPr>
        <w:spacing w:after="0"/>
        <w:ind w:left="0"/>
        <w:jc w:val="both"/>
      </w:pPr>
      <w:r>
        <w:rPr>
          <w:rFonts w:ascii="Times New Roman"/>
          <w:b w:val="false"/>
          <w:i w:val="false"/>
          <w:color w:val="000000"/>
          <w:sz w:val="28"/>
        </w:rPr>
        <w:t xml:space="preserve">
      2.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Солтүстік Қазақстан облысы әкімдігінің 2016 жылғы 30 қарашадағы № 463 </w:t>
      </w:r>
      <w:r>
        <w:rPr>
          <w:rFonts w:ascii="Times New Roman"/>
          <w:b w:val="false"/>
          <w:i w:val="false"/>
          <w:color w:val="000000"/>
          <w:sz w:val="28"/>
        </w:rPr>
        <w:t>қаулысы</w:t>
      </w:r>
      <w:r>
        <w:rPr>
          <w:rFonts w:ascii="Times New Roman"/>
          <w:b w:val="false"/>
          <w:i w:val="false"/>
          <w:color w:val="000000"/>
          <w:sz w:val="28"/>
        </w:rPr>
        <w:t xml:space="preserve"> (2016 жылғы 28 желтоқсанда "Әділет" Қазақстан Республикасының нормативтік құқықтық актілерді ақпараттық-құқықтық жүйесінде жарияланды, Нормативтік құқықтық актілерді мемлекеттік тіркеу тізілімінде № 3977 болып тіркелді).</w:t>
      </w:r>
    </w:p>
    <w:bookmarkEnd w:id="9"/>
    <w:bookmarkStart w:name="z19" w:id="10"/>
    <w:p>
      <w:pPr>
        <w:spacing w:after="0"/>
        <w:ind w:left="0"/>
        <w:jc w:val="both"/>
      </w:pPr>
      <w:r>
        <w:rPr>
          <w:rFonts w:ascii="Times New Roman"/>
          <w:b w:val="false"/>
          <w:i w:val="false"/>
          <w:color w:val="000000"/>
          <w:sz w:val="28"/>
        </w:rPr>
        <w:t xml:space="preserve">
      3.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регламентін бекіту туралы" Солтүстік Қазақстан облысы әкімдігінің 2016 жылғы 30 қарашадағы № 464 </w:t>
      </w:r>
      <w:r>
        <w:rPr>
          <w:rFonts w:ascii="Times New Roman"/>
          <w:b w:val="false"/>
          <w:i w:val="false"/>
          <w:color w:val="000000"/>
          <w:sz w:val="28"/>
        </w:rPr>
        <w:t>қаулысы</w:t>
      </w:r>
      <w:r>
        <w:rPr>
          <w:rFonts w:ascii="Times New Roman"/>
          <w:b w:val="false"/>
          <w:i w:val="false"/>
          <w:color w:val="000000"/>
          <w:sz w:val="28"/>
        </w:rPr>
        <w:t xml:space="preserve"> (2017 жылғы 19 қаңтарда Қазақстан Республикасы нормативтiк құқықтық актілерiнiң электрондық түрдегі эталондық бақылау банкiнде жарияланды, Нормативтік құқықтық актілерді мемлекеттік тіркеу тізілімінде № 3993 болып тіркелді).</w:t>
      </w:r>
    </w:p>
    <w:bookmarkEnd w:id="10"/>
    <w:bookmarkStart w:name="z20" w:id="11"/>
    <w:p>
      <w:pPr>
        <w:spacing w:after="0"/>
        <w:ind w:left="0"/>
        <w:jc w:val="both"/>
      </w:pPr>
      <w:r>
        <w:rPr>
          <w:rFonts w:ascii="Times New Roman"/>
          <w:b w:val="false"/>
          <w:i w:val="false"/>
          <w:color w:val="000000"/>
          <w:sz w:val="28"/>
        </w:rPr>
        <w:t xml:space="preserve">
      4. "Өздігінен жүретін шағын көлемді кемелерді жүргізу құқығына куәліктер беру" мемлекеттік көрсетілетін қызмет регламентін бекіту туралы" Солтүстік Қазақстан облысы әкімдігінің 2016 жылғы 16 маусымдағы № 218 қаулысына өзгерістер енгізу туралы" Солтүстік Қазақстан облысы әкімдігінің 2018 жылғы 1 наурыздағы № 56 </w:t>
      </w:r>
      <w:r>
        <w:rPr>
          <w:rFonts w:ascii="Times New Roman"/>
          <w:b w:val="false"/>
          <w:i w:val="false"/>
          <w:color w:val="000000"/>
          <w:sz w:val="28"/>
        </w:rPr>
        <w:t>қаулысы</w:t>
      </w:r>
      <w:r>
        <w:rPr>
          <w:rFonts w:ascii="Times New Roman"/>
          <w:b w:val="false"/>
          <w:i w:val="false"/>
          <w:color w:val="000000"/>
          <w:sz w:val="28"/>
        </w:rPr>
        <w:t xml:space="preserve"> (2018 жылғы 29 наурызда Қазақстан Республикасы нормативтiк құқықтық актілерiнiң электрондық түрдегі эталондық бақылау банкiнде жарияланды, Нормативтік құқықтық актілерді мемлекеттік тіркеу тізілімінде № 4598 болып тіркелді).</w:t>
      </w:r>
    </w:p>
    <w:bookmarkEnd w:id="11"/>
    <w:bookmarkStart w:name="z21" w:id="12"/>
    <w:p>
      <w:pPr>
        <w:spacing w:after="0"/>
        <w:ind w:left="0"/>
        <w:jc w:val="both"/>
      </w:pPr>
      <w:r>
        <w:rPr>
          <w:rFonts w:ascii="Times New Roman"/>
          <w:b w:val="false"/>
          <w:i w:val="false"/>
          <w:color w:val="000000"/>
          <w:sz w:val="28"/>
        </w:rPr>
        <w:t xml:space="preserve">
      5. "Өздігінен жүретін шағын көлемді кемелерді жүргізу құқығына куәліктер беру" мемлекеттік көрсетілетін қызмет регламентін бекіту туралы" Солтүстік Қазақстан облысы әкімдігінің 2016 жылғы 16 маусымдағы № 218 қаулысына өзгерістер енгізу туралы" Солтүстік Қазақстан облысы әкімдігінің 2018 жылғы 4 маусымдағы № 156 </w:t>
      </w:r>
      <w:r>
        <w:rPr>
          <w:rFonts w:ascii="Times New Roman"/>
          <w:b w:val="false"/>
          <w:i w:val="false"/>
          <w:color w:val="000000"/>
          <w:sz w:val="28"/>
        </w:rPr>
        <w:t>қаулысы</w:t>
      </w:r>
      <w:r>
        <w:rPr>
          <w:rFonts w:ascii="Times New Roman"/>
          <w:b w:val="false"/>
          <w:i w:val="false"/>
          <w:color w:val="000000"/>
          <w:sz w:val="28"/>
        </w:rPr>
        <w:t xml:space="preserve"> (2018 жылғы 26 маусымда Қазақстан Республикасы нормативтiк құқықтық актілерiнiң электрондық түрдегі эталондық бақылау банкiнде жарияланды, Нормативтік құқықтық актілерді мемлекеттік тіркеу тізілімінде № 4764 болып тіркелді).</w:t>
      </w:r>
    </w:p>
    <w:bookmarkEnd w:id="12"/>
    <w:bookmarkStart w:name="z22" w:id="13"/>
    <w:p>
      <w:pPr>
        <w:spacing w:after="0"/>
        <w:ind w:left="0"/>
        <w:jc w:val="both"/>
      </w:pPr>
      <w:r>
        <w:rPr>
          <w:rFonts w:ascii="Times New Roman"/>
          <w:b w:val="false"/>
          <w:i w:val="false"/>
          <w:color w:val="000000"/>
          <w:sz w:val="28"/>
        </w:rPr>
        <w:t xml:space="preserve">
      6.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регламентін бекіту туралы" Солтүстік Қазақстан облысы әкімдігінің 2016 жылғы 30 қарашадағы № 464 қаулысына өзгеріс енгізу туралы" Солтүстік Қазақстан облысы әкімдігінің 2018 жылғы 12 қыркүйектегі № 261 </w:t>
      </w:r>
      <w:r>
        <w:rPr>
          <w:rFonts w:ascii="Times New Roman"/>
          <w:b w:val="false"/>
          <w:i w:val="false"/>
          <w:color w:val="000000"/>
          <w:sz w:val="28"/>
        </w:rPr>
        <w:t>қаулысы</w:t>
      </w:r>
      <w:r>
        <w:rPr>
          <w:rFonts w:ascii="Times New Roman"/>
          <w:b w:val="false"/>
          <w:i w:val="false"/>
          <w:color w:val="000000"/>
          <w:sz w:val="28"/>
        </w:rPr>
        <w:t xml:space="preserve"> (2018 жылғы 18 қазанда Қазақстан Республикасы нормативтiк құқықтық актілерiнiң электрондық түрдегі эталондық бақылау банкiнде жарияланды, Нормативтік құқықтық актілерді мемлекеттік тіркеу тізілімінде № 4917 болып тіркелді).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