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c71e" w14:textId="16fc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"Карантин белгілеу туралы" Солтүстік Қазақстан облысы әкімдігінің 2020 жылғы 19 қыркүйектегі № 246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5 қазандағы № 274 қаулысы. Солтүстік Қазақстан облысының Әділет департаментінде 2020 жылғы 5 қазанда № 6577 болып тіркелді. Күші жойылды - Солтүстік Қазақстан облысы әкімдігінің 2020 жылғы 20 желтоқсандағы № 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26-бабына,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белгілеу туралы" Солтүстік Қазақстан облысы бас мемлекеттік ветеринариялық-санитариялық инспекторының 2020 жылғы 3 қазандағы № 01-04/921 ұсынысы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"Карантин белгілеу туралы"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5 қазандағы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 жағдайына байланысты карантин белгіленген Солтүстік Қазақстан облысының аумағында орналасқан елді мекендері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3159"/>
        <w:gridCol w:w="53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Ағынтай Батыр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округінің Егіндіағаш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 ауылдық округінің Жұмысшы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округінің Қарақамыс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ауылдық округінің Лавровка ауылы</w:t>
            </w:r>
          </w:p>
          <w:bookmarkEnd w:id="9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округінің Қазан ауылы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Аққайын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округінің Аралағаш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округінің Тоқшын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Шөптыкөл ауылдық округінің Разгульное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ауылдық округінің Чернобаев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округінің Шұқыркөл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округінің Бұлақ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округінің Қарағаш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ауылдық округінің Мальцев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округінің Тораңғұл ауылы</w:t>
            </w:r>
          </w:p>
          <w:bookmarkEnd w:id="12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округінің Екатериновка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округінің Новорыбинка ауылы</w:t>
            </w:r>
          </w:p>
          <w:bookmarkEnd w:id="13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округінің Архангельск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ауылдық округінің Бескөл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 ауылдық округінің Бугровое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Глубокое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ауылдық округінің Красный Яр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ауылдық округінің Налобин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Преснов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Якорь ауылы</w:t>
            </w:r>
          </w:p>
          <w:bookmarkEnd w:id="14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округінің Қарақоға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ауылдық округінің Куломзин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ауылдық округінің Лебяжье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округінің Чистов ауылы</w:t>
            </w:r>
          </w:p>
          <w:bookmarkEnd w:id="15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округінің Новомихайлов ауылы</w:t>
            </w:r>
          </w:p>
          <w:bookmarkEnd w:id="16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округінің Алабота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округінің Ильич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округінің Чкалов ауылы</w:t>
            </w:r>
          </w:p>
          <w:bookmarkEnd w:id="17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округінің Ақжан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ауылдық округінің Белоградов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ауылдық округінің Дзержинский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округінің Тимирязев ауылы</w:t>
            </w:r>
          </w:p>
          <w:bookmarkEnd w:id="18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ақын ауданы 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округінің Сухорабов ауылы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