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5361" w14:textId="2bb5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"Карантин белгілеу туралы" Солтүстік Қазақстан облысы әкімдігінің 2020 жылғы 19 қыркүйектегі № 246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20 қазандағы № 290 қаулысы. Солтүстік Қазақстан облысының Әділет департаментінде 2020 жылғы 20 қазанда № 6595 болып тіркелді. Күші жойылды - Солтүстік Қазақстан облысы әкімдігінің 2020 жылғы 20 желтоқсандағы № 338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20.12.2020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бұйрығымен (Нормативтік құқықтық актілерді мемлекеттік тіркеу тізілімінде № 10414 болып тіркелді) бекітілген Шектеу іс-шараларын және карантинді белгілеу немесе алып тастау қағидаларының 4-тармағы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"Карантинді белгілеу туралы" Солтүстік Қазақстан облысы бас мемлекеттік ветеринариялық-санитариялық инспекторының 2020 жылғы 19 қазандағы № 01-04/1021 ұсынымы негізінде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"Карантин белгілеу туралы" 2020 жылғы 19 қыркүйектегі № 246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19 қыркүйекте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6539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ветеринария басқармасы" коммуналдық мемлекеттік мекемесі Қазақстан Республикасының заңнамасында белгіленген тәртіппен қамтамасыз етсін: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қазаны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246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Жұқпалы құс тұмауы ауруының пайда болу жағдайына байланысты карантин белгіленген Солтүстік Қазақстан облысының аумағында орналасқан елді мекендері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3159"/>
        <w:gridCol w:w="53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округінің Ағынтай батыр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округінің Егіндіағаш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 ауылдық округінің Жұмысшы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Сырымбет ауылдық округінің Қарақамыс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 ауылдық округінің Лавровка ауылы</w:t>
            </w:r>
          </w:p>
          <w:bookmarkEnd w:id="9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 ауылдық округінің Қазан ауылы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Аралағаш ауылдық округінің Аралағаш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Тоқшын ауылдық округінің Тоқшын ауылы</w:t>
            </w:r>
          </w:p>
          <w:bookmarkEnd w:id="10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Ғабит Мүсірепов атындағы аудан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округінің Разгульное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 ауылдық округінің Чернобаевка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Шұқыркөл ауылдық округінің Шұқыркөл ауылы</w:t>
            </w:r>
          </w:p>
          <w:bookmarkEnd w:id="11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ауылдық округінің Бұлақ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 ауылдық округінің Горное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ауылдық округінің Қарағаш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 ауылдық округінің Мальцев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Тораңғұл ауылдық округінің Тораңғұл ауылы</w:t>
            </w:r>
          </w:p>
          <w:bookmarkEnd w:id="12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ауылдық округінің Екатериновка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 ауылдық округінің Новорыбинка ауылы</w:t>
            </w:r>
          </w:p>
          <w:bookmarkEnd w:id="13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 ауылдық округінің Архангельское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Бескөл ауылдық округінің Бескөл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 ауылдық округінің Бугровое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округінің Глубокое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 ауылдық округінің Красный Яр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 ауылдық округінің Малое Белое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 ауылдық округінің Налобин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ауылдық округінің Ольшанка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ауылдық округінің Пресновка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округінің Якорь ауылы</w:t>
            </w:r>
          </w:p>
          <w:bookmarkEnd w:id="14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Қарақоға ауылдық округінің Қарақоға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 ауылдық округінің Куломзин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 ауылдық округінің Лебяжье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ауылдық округінің Новый быт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 ауылдық округінің Чистовское ауылы</w:t>
            </w:r>
          </w:p>
          <w:bookmarkEnd w:id="15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 ауылдық округінің Новомихайловка ауылы</w:t>
            </w:r>
          </w:p>
          <w:bookmarkEnd w:id="16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округінің Алабота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 ауылдық округінің Димитровка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ауылдық округінің Ильич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 ауылдық округінің Краматоровка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Теңдік ауылдық округінің Теңдік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округінің Чкалов ауылы</w:t>
            </w:r>
          </w:p>
          <w:bookmarkEnd w:id="17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ауданы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округінің Ақжан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ауылдық округінің Белоградовка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 ауылдық округінің Дзержинское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округінің Тимирязев ауылы</w:t>
            </w:r>
          </w:p>
          <w:bookmarkEnd w:id="18"/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 ақын ауданы 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қаласы;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Сухорабов ауылдық округінің Сухорабовка ауылы</w:t>
            </w:r>
          </w:p>
          <w:bookmarkEnd w:id="1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