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de4c" w14:textId="395d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облысының облыстық бюджетін бекіту туралы</w:t>
      </w:r>
    </w:p>
    <w:p>
      <w:pPr>
        <w:spacing w:after="0"/>
        <w:ind w:left="0"/>
        <w:jc w:val="both"/>
      </w:pPr>
      <w:r>
        <w:rPr>
          <w:rFonts w:ascii="Times New Roman"/>
          <w:b w:val="false"/>
          <w:i w:val="false"/>
          <w:color w:val="000000"/>
          <w:sz w:val="28"/>
        </w:rPr>
        <w:t>Солтүстік Қазақстан облыстық мәслихатының 2020 жылғы 11 желтоқсандағы № 50/1 шешімі. Солтүстік Қазақстан облысының Әділет департаментінде 2020 жылғы 22 желтоқсанда № 6841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17-тармағымен.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Солтүстік Қазақстан облысының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2021 жылға мынадай көлемдерде бекітілсін: </w:t>
      </w:r>
    </w:p>
    <w:bookmarkEnd w:id="2"/>
    <w:bookmarkStart w:name="z8" w:id="3"/>
    <w:p>
      <w:pPr>
        <w:spacing w:after="0"/>
        <w:ind w:left="0"/>
        <w:jc w:val="both"/>
      </w:pPr>
      <w:r>
        <w:rPr>
          <w:rFonts w:ascii="Times New Roman"/>
          <w:b w:val="false"/>
          <w:i w:val="false"/>
          <w:color w:val="000000"/>
          <w:sz w:val="28"/>
        </w:rPr>
        <w:t>
      1) кірістер – 357 489 413,8 мың теңге, оның ішінде:</w:t>
      </w:r>
    </w:p>
    <w:bookmarkEnd w:id="3"/>
    <w:p>
      <w:pPr>
        <w:spacing w:after="0"/>
        <w:ind w:left="0"/>
        <w:jc w:val="both"/>
      </w:pPr>
      <w:r>
        <w:rPr>
          <w:rFonts w:ascii="Times New Roman"/>
          <w:b w:val="false"/>
          <w:i w:val="false"/>
          <w:color w:val="000000"/>
          <w:sz w:val="28"/>
        </w:rPr>
        <w:t>
      салықтық түсімдер – 29 802 639,5 мың теңге;</w:t>
      </w:r>
    </w:p>
    <w:p>
      <w:pPr>
        <w:spacing w:after="0"/>
        <w:ind w:left="0"/>
        <w:jc w:val="both"/>
      </w:pPr>
      <w:r>
        <w:rPr>
          <w:rFonts w:ascii="Times New Roman"/>
          <w:b w:val="false"/>
          <w:i w:val="false"/>
          <w:color w:val="000000"/>
          <w:sz w:val="28"/>
        </w:rPr>
        <w:t>
      салықтық емес түсімдер – 1 848 035,5 мың теңге;</w:t>
      </w:r>
    </w:p>
    <w:p>
      <w:pPr>
        <w:spacing w:after="0"/>
        <w:ind w:left="0"/>
        <w:jc w:val="both"/>
      </w:pPr>
      <w:r>
        <w:rPr>
          <w:rFonts w:ascii="Times New Roman"/>
          <w:b w:val="false"/>
          <w:i w:val="false"/>
          <w:color w:val="000000"/>
          <w:sz w:val="28"/>
        </w:rPr>
        <w:t>
      негізгі капиталды сатудан түсетін түсімдер – 0 мың тенге;</w:t>
      </w:r>
    </w:p>
    <w:p>
      <w:pPr>
        <w:spacing w:after="0"/>
        <w:ind w:left="0"/>
        <w:jc w:val="both"/>
      </w:pPr>
      <w:r>
        <w:rPr>
          <w:rFonts w:ascii="Times New Roman"/>
          <w:b w:val="false"/>
          <w:i w:val="false"/>
          <w:color w:val="000000"/>
          <w:sz w:val="28"/>
        </w:rPr>
        <w:t>
      трансферттер түсімі – 325 838 738,8 мың теңге;</w:t>
      </w:r>
    </w:p>
    <w:p>
      <w:pPr>
        <w:spacing w:after="0"/>
        <w:ind w:left="0"/>
        <w:jc w:val="both"/>
      </w:pPr>
      <w:r>
        <w:rPr>
          <w:rFonts w:ascii="Times New Roman"/>
          <w:b w:val="false"/>
          <w:i w:val="false"/>
          <w:color w:val="000000"/>
          <w:sz w:val="28"/>
        </w:rPr>
        <w:t>
      2) шығындар – 339 876 683,1 мың теңге;</w:t>
      </w:r>
    </w:p>
    <w:p>
      <w:pPr>
        <w:spacing w:after="0"/>
        <w:ind w:left="0"/>
        <w:jc w:val="both"/>
      </w:pPr>
      <w:r>
        <w:rPr>
          <w:rFonts w:ascii="Times New Roman"/>
          <w:b w:val="false"/>
          <w:i w:val="false"/>
          <w:color w:val="000000"/>
          <w:sz w:val="28"/>
        </w:rPr>
        <w:t>
      3) таза бюджеттік кредиттеу – 10 655 926 мың теңге, оның ішінде:</w:t>
      </w:r>
    </w:p>
    <w:p>
      <w:pPr>
        <w:spacing w:after="0"/>
        <w:ind w:left="0"/>
        <w:jc w:val="both"/>
      </w:pPr>
      <w:r>
        <w:rPr>
          <w:rFonts w:ascii="Times New Roman"/>
          <w:b w:val="false"/>
          <w:i w:val="false"/>
          <w:color w:val="000000"/>
          <w:sz w:val="28"/>
        </w:rPr>
        <w:t>
      бюджеттік кредиттер – 17 533 734,8 мың теңге;</w:t>
      </w:r>
    </w:p>
    <w:p>
      <w:pPr>
        <w:spacing w:after="0"/>
        <w:ind w:left="0"/>
        <w:jc w:val="both"/>
      </w:pPr>
      <w:r>
        <w:rPr>
          <w:rFonts w:ascii="Times New Roman"/>
          <w:b w:val="false"/>
          <w:i w:val="false"/>
          <w:color w:val="000000"/>
          <w:sz w:val="28"/>
        </w:rPr>
        <w:t>
      бюджеттік кредиттерді өтеу – 6 877 808,8 мың теңге;</w:t>
      </w:r>
    </w:p>
    <w:p>
      <w:pPr>
        <w:spacing w:after="0"/>
        <w:ind w:left="0"/>
        <w:jc w:val="both"/>
      </w:pPr>
      <w:r>
        <w:rPr>
          <w:rFonts w:ascii="Times New Roman"/>
          <w:b w:val="false"/>
          <w:i w:val="false"/>
          <w:color w:val="000000"/>
          <w:sz w:val="28"/>
        </w:rPr>
        <w:t>
      4) қаржылық активтермен операциялар бойынша сальдо – 20 054 314,4 мың теңге, оның ішінде:</w:t>
      </w:r>
    </w:p>
    <w:p>
      <w:pPr>
        <w:spacing w:after="0"/>
        <w:ind w:left="0"/>
        <w:jc w:val="both"/>
      </w:pPr>
      <w:r>
        <w:rPr>
          <w:rFonts w:ascii="Times New Roman"/>
          <w:b w:val="false"/>
          <w:i w:val="false"/>
          <w:color w:val="000000"/>
          <w:sz w:val="28"/>
        </w:rPr>
        <w:t>
      қаржы активтерін сатып алу – 20 054 314,4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-13 097 509,7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13 097 509,7 мың теңге:</w:t>
      </w:r>
    </w:p>
    <w:p>
      <w:pPr>
        <w:spacing w:after="0"/>
        <w:ind w:left="0"/>
        <w:jc w:val="both"/>
      </w:pPr>
      <w:r>
        <w:rPr>
          <w:rFonts w:ascii="Times New Roman"/>
          <w:b w:val="false"/>
          <w:i w:val="false"/>
          <w:color w:val="000000"/>
          <w:sz w:val="28"/>
        </w:rPr>
        <w:t>
      қарыздар түсімі – 13 222 066,1 мың теңге;</w:t>
      </w:r>
    </w:p>
    <w:p>
      <w:pPr>
        <w:spacing w:after="0"/>
        <w:ind w:left="0"/>
        <w:jc w:val="both"/>
      </w:pPr>
      <w:r>
        <w:rPr>
          <w:rFonts w:ascii="Times New Roman"/>
          <w:b w:val="false"/>
          <w:i w:val="false"/>
          <w:color w:val="000000"/>
          <w:sz w:val="28"/>
        </w:rPr>
        <w:t>
      қарыздарды өтеу – 6 584 584,9 мың теңге;</w:t>
      </w:r>
    </w:p>
    <w:p>
      <w:pPr>
        <w:spacing w:after="0"/>
        <w:ind w:left="0"/>
        <w:jc w:val="both"/>
      </w:pPr>
      <w:r>
        <w:rPr>
          <w:rFonts w:ascii="Times New Roman"/>
          <w:b w:val="false"/>
          <w:i w:val="false"/>
          <w:color w:val="000000"/>
          <w:sz w:val="28"/>
        </w:rPr>
        <w:t>
      бюджет қаражатының пайдаланылатын қалдықтары – 6 460 028,5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1-тармақ жаңа редакцияда - Солтүстік Қазақстан облыстық мәслихатының 9.08.2021 № 6/1 (01.01.2021 бастап қолданысқа енгізіледі); жаңа редакцияда - Солтүстік Қазақстан облыстық мәслихатының 14.09.2021 № 8/1 (01.01.2021 бастап қолданысқа енгізіледі); жаңа редакцияда - Солтүстік Қазақстан облыстық мәслихатының 20.10.2021 № 10/1 (01.01.2021 бастап қолданысқа енгізіледі); 22.11.2021 № 11/1 (01.01.2021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2021 жылға арналған облыстық бюджет кірістері Қазақстан Республикасы Бюджет кодексіне сәйкес мына салықтық түсімдер есебінен қалыптастырылатыны белгіленсін:</w:t>
      </w:r>
    </w:p>
    <w:bookmarkStart w:name="z25" w:id="4"/>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мұнай секторы ұйымдарынан түсетін түсімдерді қоспағанда, заңды тұлғалардан алынатын корпоративтік табыс салығы;</w:t>
      </w:r>
    </w:p>
    <w:bookmarkEnd w:id="4"/>
    <w:bookmarkStart w:name="z26" w:id="5"/>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жеке табыс салығы;</w:t>
      </w:r>
    </w:p>
    <w:bookmarkEnd w:id="5"/>
    <w:bookmarkStart w:name="z27" w:id="6"/>
    <w:p>
      <w:pPr>
        <w:spacing w:after="0"/>
        <w:ind w:left="0"/>
        <w:jc w:val="both"/>
      </w:pPr>
      <w:r>
        <w:rPr>
          <w:rFonts w:ascii="Times New Roman"/>
          <w:b w:val="false"/>
          <w:i w:val="false"/>
          <w:color w:val="000000"/>
          <w:sz w:val="28"/>
        </w:rPr>
        <w:t>
      жер үсті көздерінің су ресурстарын пайдаланғаны үшін төлемақы;</w:t>
      </w:r>
    </w:p>
    <w:bookmarkEnd w:id="6"/>
    <w:bookmarkStart w:name="z28" w:id="7"/>
    <w:p>
      <w:pPr>
        <w:spacing w:after="0"/>
        <w:ind w:left="0"/>
        <w:jc w:val="both"/>
      </w:pPr>
      <w:r>
        <w:rPr>
          <w:rFonts w:ascii="Times New Roman"/>
          <w:b w:val="false"/>
          <w:i w:val="false"/>
          <w:color w:val="000000"/>
          <w:sz w:val="28"/>
        </w:rPr>
        <w:t>
      орманды пайдаланғаны үшін төлем;</w:t>
      </w:r>
    </w:p>
    <w:bookmarkEnd w:id="7"/>
    <w:bookmarkStart w:name="z29" w:id="8"/>
    <w:p>
      <w:pPr>
        <w:spacing w:after="0"/>
        <w:ind w:left="0"/>
        <w:jc w:val="both"/>
      </w:pPr>
      <w:r>
        <w:rPr>
          <w:rFonts w:ascii="Times New Roman"/>
          <w:b w:val="false"/>
          <w:i w:val="false"/>
          <w:color w:val="000000"/>
          <w:sz w:val="28"/>
        </w:rPr>
        <w:t>
      қоршаған ортаға эмиссия үшін төленетін төлемақы.</w:t>
      </w:r>
    </w:p>
    <w:bookmarkEnd w:id="8"/>
    <w:bookmarkStart w:name="z30"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2021 жылға аудандар мен Петропавл қаласының бюджеттерінен облыстық бюджетке салықтардан түсетін түсімдердің жалпы сомасын бөлу мынадай мөлшерде белгіленсін:</w:t>
      </w:r>
    </w:p>
    <w:bookmarkEnd w:id="9"/>
    <w:p>
      <w:pPr>
        <w:spacing w:after="0"/>
        <w:ind w:left="0"/>
        <w:jc w:val="both"/>
      </w:pPr>
      <w:r>
        <w:rPr>
          <w:rFonts w:ascii="Times New Roman"/>
          <w:b w:val="false"/>
          <w:i w:val="false"/>
          <w:color w:val="000000"/>
          <w:sz w:val="28"/>
        </w:rPr>
        <w:t>
      мұнай секторы ұйымдарынан түсетін түсімдерді қоспағанда, заңды тұлғалардан алынатын корпоративтік табыс салығы бойынша:</w:t>
      </w:r>
    </w:p>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p>
      <w:pPr>
        <w:spacing w:after="0"/>
        <w:ind w:left="0"/>
        <w:jc w:val="both"/>
      </w:pPr>
      <w:r>
        <w:rPr>
          <w:rFonts w:ascii="Times New Roman"/>
          <w:b w:val="false"/>
          <w:i w:val="false"/>
          <w:color w:val="000000"/>
          <w:sz w:val="28"/>
        </w:rPr>
        <w:t>
      Петропавл қаласы –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w:t>
      </w:r>
    </w:p>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p>
      <w:pPr>
        <w:spacing w:after="0"/>
        <w:ind w:left="0"/>
        <w:jc w:val="both"/>
      </w:pPr>
      <w:r>
        <w:rPr>
          <w:rFonts w:ascii="Times New Roman"/>
          <w:b w:val="false"/>
          <w:i w:val="false"/>
          <w:color w:val="000000"/>
          <w:sz w:val="28"/>
        </w:rPr>
        <w:t>
      өңірдің әлеуметтік-экономикалық дамуы мен оның инфрақұрылымын дамытуға жер қойнауын пайдаланушылардың аударымдары бойынша:</w:t>
      </w:r>
    </w:p>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облыстық мәслихатының 17.03.2021 </w:t>
      </w:r>
      <w:r>
        <w:rPr>
          <w:rFonts w:ascii="Times New Roman"/>
          <w:b w:val="false"/>
          <w:i w:val="false"/>
          <w:color w:val="000000"/>
          <w:sz w:val="28"/>
        </w:rPr>
        <w:t>№ 3/2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2021 жылға аудандар, Петропавл қаласы бюджеттеріне салықтан түсетін түсімдердің жалпы сомасын бөлу белгіленсін:</w:t>
      </w:r>
    </w:p>
    <w:bookmarkStart w:name="z40" w:id="10"/>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bookmarkEnd w:id="10"/>
    <w:bookmarkStart w:name="z41" w:id="11"/>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 100 пайыз;</w:t>
      </w:r>
    </w:p>
    <w:bookmarkEnd w:id="11"/>
    <w:bookmarkStart w:name="z42" w:id="12"/>
    <w:p>
      <w:pPr>
        <w:spacing w:after="0"/>
        <w:ind w:left="0"/>
        <w:jc w:val="both"/>
      </w:pPr>
      <w:r>
        <w:rPr>
          <w:rFonts w:ascii="Times New Roman"/>
          <w:b w:val="false"/>
          <w:i w:val="false"/>
          <w:color w:val="000000"/>
          <w:sz w:val="28"/>
        </w:rPr>
        <w:t>
      әлеуметтік салық бойынша:</w:t>
      </w:r>
    </w:p>
    <w:bookmarkEnd w:id="12"/>
    <w:bookmarkStart w:name="z43" w:id="13"/>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bookmarkEnd w:id="13"/>
    <w:bookmarkStart w:name="z44" w:id="14"/>
    <w:p>
      <w:pPr>
        <w:spacing w:after="0"/>
        <w:ind w:left="0"/>
        <w:jc w:val="both"/>
      </w:pPr>
      <w:r>
        <w:rPr>
          <w:rFonts w:ascii="Times New Roman"/>
          <w:b w:val="false"/>
          <w:i w:val="false"/>
          <w:color w:val="000000"/>
          <w:sz w:val="28"/>
        </w:rPr>
        <w:t>
      5. Облыстық бюджеттің кірістері мынадай салықтық емес түсімдер есебінен қалыптастырылатыны белгіленсін:</w:t>
      </w:r>
    </w:p>
    <w:bookmarkEnd w:id="14"/>
    <w:bookmarkStart w:name="z45" w:id="15"/>
    <w:p>
      <w:pPr>
        <w:spacing w:after="0"/>
        <w:ind w:left="0"/>
        <w:jc w:val="both"/>
      </w:pPr>
      <w:r>
        <w:rPr>
          <w:rFonts w:ascii="Times New Roman"/>
          <w:b w:val="false"/>
          <w:i w:val="false"/>
          <w:color w:val="000000"/>
          <w:sz w:val="28"/>
        </w:rPr>
        <w:t>
      облыстық әкімдіктің шешімі бойынша құрылған коммуналдық мемлекеттік кәсіпорындардың таза табысы бөлігінің түсімдері;</w:t>
      </w:r>
    </w:p>
    <w:bookmarkEnd w:id="15"/>
    <w:bookmarkStart w:name="z46" w:id="16"/>
    <w:p>
      <w:pPr>
        <w:spacing w:after="0"/>
        <w:ind w:left="0"/>
        <w:jc w:val="both"/>
      </w:pPr>
      <w:r>
        <w:rPr>
          <w:rFonts w:ascii="Times New Roman"/>
          <w:b w:val="false"/>
          <w:i w:val="false"/>
          <w:color w:val="000000"/>
          <w:sz w:val="28"/>
        </w:rPr>
        <w:t>
      облыстық коммуналдық меншіктегі мүлікті жалға беруден түсетін түсімдер;</w:t>
      </w:r>
    </w:p>
    <w:bookmarkEnd w:id="16"/>
    <w:bookmarkStart w:name="z47" w:id="17"/>
    <w:p>
      <w:pPr>
        <w:spacing w:after="0"/>
        <w:ind w:left="0"/>
        <w:jc w:val="both"/>
      </w:pPr>
      <w:r>
        <w:rPr>
          <w:rFonts w:ascii="Times New Roman"/>
          <w:b w:val="false"/>
          <w:i w:val="false"/>
          <w:color w:val="000000"/>
          <w:sz w:val="28"/>
        </w:rPr>
        <w:t>
      облыстық бюджеттен қаржыландырылатын мемлекеттік мекемелермен тауарларды (жұмыстарды, қызметтерді) өткізуден түсетін түсімдер;</w:t>
      </w:r>
    </w:p>
    <w:bookmarkEnd w:id="17"/>
    <w:bookmarkStart w:name="z48" w:id="18"/>
    <w:p>
      <w:pPr>
        <w:spacing w:after="0"/>
        <w:ind w:left="0"/>
        <w:jc w:val="both"/>
      </w:pPr>
      <w:r>
        <w:rPr>
          <w:rFonts w:ascii="Times New Roman"/>
          <w:b w:val="false"/>
          <w:i w:val="false"/>
          <w:color w:val="000000"/>
          <w:sz w:val="28"/>
        </w:rPr>
        <w:t>
      облыстық бюджеттен қаржыландырылатын мемлекеттік мекемелер салатын айыппұлдар, өсімпұлдар, санкциялар, өндіріп алулар.</w:t>
      </w:r>
    </w:p>
    <w:bookmarkEnd w:id="18"/>
    <w:bookmarkStart w:name="z49" w:id="19"/>
    <w:p>
      <w:pPr>
        <w:spacing w:after="0"/>
        <w:ind w:left="0"/>
        <w:jc w:val="both"/>
      </w:pPr>
      <w:r>
        <w:rPr>
          <w:rFonts w:ascii="Times New Roman"/>
          <w:b w:val="false"/>
          <w:i w:val="false"/>
          <w:color w:val="000000"/>
          <w:sz w:val="28"/>
        </w:rPr>
        <w:t>
      6. Облыстық бюджет түсімдері мемлекеттік бюджеттен берілген бюджеттік кредиттерді өтеуден түсетін түсімдер есебінен қалыптастырылатыны белгіленсін.</w:t>
      </w:r>
    </w:p>
    <w:bookmarkEnd w:id="19"/>
    <w:bookmarkStart w:name="z50" w:id="20"/>
    <w:p>
      <w:pPr>
        <w:spacing w:after="0"/>
        <w:ind w:left="0"/>
        <w:jc w:val="both"/>
      </w:pPr>
      <w:r>
        <w:rPr>
          <w:rFonts w:ascii="Times New Roman"/>
          <w:b w:val="false"/>
          <w:i w:val="false"/>
          <w:color w:val="000000"/>
          <w:sz w:val="28"/>
        </w:rPr>
        <w:t>
      7. Облыстық бюджеттен аудандар мен Петропавл қаласының бюджеттеріне берілетін бюджеттік субвенциялар 2021 жылға 47 150 037 мың теңге сомасында белгіленсін, оның ішінде:</w:t>
      </w:r>
    </w:p>
    <w:bookmarkEnd w:id="20"/>
    <w:bookmarkStart w:name="z51" w:id="21"/>
    <w:p>
      <w:pPr>
        <w:spacing w:after="0"/>
        <w:ind w:left="0"/>
        <w:jc w:val="both"/>
      </w:pPr>
      <w:r>
        <w:rPr>
          <w:rFonts w:ascii="Times New Roman"/>
          <w:b w:val="false"/>
          <w:i w:val="false"/>
          <w:color w:val="000000"/>
          <w:sz w:val="28"/>
        </w:rPr>
        <w:t>
      Айыртау – 4 356 883 мың теңге;</w:t>
      </w:r>
    </w:p>
    <w:bookmarkEnd w:id="21"/>
    <w:bookmarkStart w:name="z52" w:id="22"/>
    <w:p>
      <w:pPr>
        <w:spacing w:after="0"/>
        <w:ind w:left="0"/>
        <w:jc w:val="both"/>
      </w:pPr>
      <w:r>
        <w:rPr>
          <w:rFonts w:ascii="Times New Roman"/>
          <w:b w:val="false"/>
          <w:i w:val="false"/>
          <w:color w:val="000000"/>
          <w:sz w:val="28"/>
        </w:rPr>
        <w:t>
      Ақжар – 2 842 088 мың теңге;</w:t>
      </w:r>
    </w:p>
    <w:bookmarkEnd w:id="22"/>
    <w:bookmarkStart w:name="z53" w:id="23"/>
    <w:p>
      <w:pPr>
        <w:spacing w:after="0"/>
        <w:ind w:left="0"/>
        <w:jc w:val="both"/>
      </w:pPr>
      <w:r>
        <w:rPr>
          <w:rFonts w:ascii="Times New Roman"/>
          <w:b w:val="false"/>
          <w:i w:val="false"/>
          <w:color w:val="000000"/>
          <w:sz w:val="28"/>
        </w:rPr>
        <w:t>
      Аққайың – 2 930 241 мың теңге;</w:t>
      </w:r>
    </w:p>
    <w:bookmarkEnd w:id="23"/>
    <w:bookmarkStart w:name="z54" w:id="24"/>
    <w:p>
      <w:pPr>
        <w:spacing w:after="0"/>
        <w:ind w:left="0"/>
        <w:jc w:val="both"/>
      </w:pPr>
      <w:r>
        <w:rPr>
          <w:rFonts w:ascii="Times New Roman"/>
          <w:b w:val="false"/>
          <w:i w:val="false"/>
          <w:color w:val="000000"/>
          <w:sz w:val="28"/>
        </w:rPr>
        <w:t>
      Есіл – 3 616 588 мың теңге;</w:t>
      </w:r>
    </w:p>
    <w:bookmarkEnd w:id="24"/>
    <w:bookmarkStart w:name="z55" w:id="25"/>
    <w:p>
      <w:pPr>
        <w:spacing w:after="0"/>
        <w:ind w:left="0"/>
        <w:jc w:val="both"/>
      </w:pPr>
      <w:r>
        <w:rPr>
          <w:rFonts w:ascii="Times New Roman"/>
          <w:b w:val="false"/>
          <w:i w:val="false"/>
          <w:color w:val="000000"/>
          <w:sz w:val="28"/>
        </w:rPr>
        <w:t>
      Жамбыл – 3 927 277 мың теңге;</w:t>
      </w:r>
    </w:p>
    <w:bookmarkEnd w:id="25"/>
    <w:bookmarkStart w:name="z56" w:id="26"/>
    <w:p>
      <w:pPr>
        <w:spacing w:after="0"/>
        <w:ind w:left="0"/>
        <w:jc w:val="both"/>
      </w:pPr>
      <w:r>
        <w:rPr>
          <w:rFonts w:ascii="Times New Roman"/>
          <w:b w:val="false"/>
          <w:i w:val="false"/>
          <w:color w:val="000000"/>
          <w:sz w:val="28"/>
        </w:rPr>
        <w:t>
      Мағжан Жұмабаев – 4 024 183 мың теңге;</w:t>
      </w:r>
    </w:p>
    <w:bookmarkEnd w:id="26"/>
    <w:bookmarkStart w:name="z57" w:id="27"/>
    <w:p>
      <w:pPr>
        <w:spacing w:after="0"/>
        <w:ind w:left="0"/>
        <w:jc w:val="both"/>
      </w:pPr>
      <w:r>
        <w:rPr>
          <w:rFonts w:ascii="Times New Roman"/>
          <w:b w:val="false"/>
          <w:i w:val="false"/>
          <w:color w:val="000000"/>
          <w:sz w:val="28"/>
        </w:rPr>
        <w:t>
      Қызылжар – 4 307 841 мың теңге;</w:t>
      </w:r>
    </w:p>
    <w:bookmarkEnd w:id="27"/>
    <w:bookmarkStart w:name="z58" w:id="28"/>
    <w:p>
      <w:pPr>
        <w:spacing w:after="0"/>
        <w:ind w:left="0"/>
        <w:jc w:val="both"/>
      </w:pPr>
      <w:r>
        <w:rPr>
          <w:rFonts w:ascii="Times New Roman"/>
          <w:b w:val="false"/>
          <w:i w:val="false"/>
          <w:color w:val="000000"/>
          <w:sz w:val="28"/>
        </w:rPr>
        <w:t>
      Мамлют – 2 917 208 мың теңге;</w:t>
      </w:r>
    </w:p>
    <w:bookmarkEnd w:id="28"/>
    <w:bookmarkStart w:name="z59" w:id="29"/>
    <w:p>
      <w:pPr>
        <w:spacing w:after="0"/>
        <w:ind w:left="0"/>
        <w:jc w:val="both"/>
      </w:pPr>
      <w:r>
        <w:rPr>
          <w:rFonts w:ascii="Times New Roman"/>
          <w:b w:val="false"/>
          <w:i w:val="false"/>
          <w:color w:val="000000"/>
          <w:sz w:val="28"/>
        </w:rPr>
        <w:t>
      Ғабит Мүсірепов атындағы – 4 335 159 мың теңге;</w:t>
      </w:r>
    </w:p>
    <w:bookmarkEnd w:id="29"/>
    <w:bookmarkStart w:name="z60" w:id="30"/>
    <w:p>
      <w:pPr>
        <w:spacing w:after="0"/>
        <w:ind w:left="0"/>
        <w:jc w:val="both"/>
      </w:pPr>
      <w:r>
        <w:rPr>
          <w:rFonts w:ascii="Times New Roman"/>
          <w:b w:val="false"/>
          <w:i w:val="false"/>
          <w:color w:val="000000"/>
          <w:sz w:val="28"/>
        </w:rPr>
        <w:t>
      Тайынша – 4 387 990 мың теңге;</w:t>
      </w:r>
    </w:p>
    <w:bookmarkEnd w:id="30"/>
    <w:bookmarkStart w:name="z61" w:id="31"/>
    <w:p>
      <w:pPr>
        <w:spacing w:after="0"/>
        <w:ind w:left="0"/>
        <w:jc w:val="both"/>
      </w:pPr>
      <w:r>
        <w:rPr>
          <w:rFonts w:ascii="Times New Roman"/>
          <w:b w:val="false"/>
          <w:i w:val="false"/>
          <w:color w:val="000000"/>
          <w:sz w:val="28"/>
        </w:rPr>
        <w:t>
      Тимирязев – 2 125 512 мың теңге;</w:t>
      </w:r>
    </w:p>
    <w:bookmarkEnd w:id="31"/>
    <w:bookmarkStart w:name="z62" w:id="32"/>
    <w:p>
      <w:pPr>
        <w:spacing w:after="0"/>
        <w:ind w:left="0"/>
        <w:jc w:val="both"/>
      </w:pPr>
      <w:r>
        <w:rPr>
          <w:rFonts w:ascii="Times New Roman"/>
          <w:b w:val="false"/>
          <w:i w:val="false"/>
          <w:color w:val="000000"/>
          <w:sz w:val="28"/>
        </w:rPr>
        <w:t>
      Уәлиханов – 3 003 449 мың теңге;</w:t>
      </w:r>
    </w:p>
    <w:bookmarkEnd w:id="32"/>
    <w:bookmarkStart w:name="z63" w:id="33"/>
    <w:p>
      <w:pPr>
        <w:spacing w:after="0"/>
        <w:ind w:left="0"/>
        <w:jc w:val="both"/>
      </w:pPr>
      <w:r>
        <w:rPr>
          <w:rFonts w:ascii="Times New Roman"/>
          <w:b w:val="false"/>
          <w:i w:val="false"/>
          <w:color w:val="000000"/>
          <w:sz w:val="28"/>
        </w:rPr>
        <w:t>
      Шал ақын – 2 976 100 мың теңге;</w:t>
      </w:r>
    </w:p>
    <w:bookmarkEnd w:id="33"/>
    <w:bookmarkStart w:name="z64" w:id="34"/>
    <w:p>
      <w:pPr>
        <w:spacing w:after="0"/>
        <w:ind w:left="0"/>
        <w:jc w:val="both"/>
      </w:pPr>
      <w:r>
        <w:rPr>
          <w:rFonts w:ascii="Times New Roman"/>
          <w:b w:val="false"/>
          <w:i w:val="false"/>
          <w:color w:val="000000"/>
          <w:sz w:val="28"/>
        </w:rPr>
        <w:t>
      Петропавл қаласына – 1 399 518 мың теңге.</w:t>
      </w:r>
    </w:p>
    <w:bookmarkEnd w:id="34"/>
    <w:bookmarkStart w:name="z65" w:id="35"/>
    <w:p>
      <w:pPr>
        <w:spacing w:after="0"/>
        <w:ind w:left="0"/>
        <w:jc w:val="both"/>
      </w:pPr>
      <w:r>
        <w:rPr>
          <w:rFonts w:ascii="Times New Roman"/>
          <w:b w:val="false"/>
          <w:i w:val="false"/>
          <w:color w:val="000000"/>
          <w:sz w:val="28"/>
        </w:rPr>
        <w:t>
      8. 2021 жылға арналған облыстық бюджетте республикалық бюджеттен берілетін ағымдағы нысаналы трансферттердің түсімдері ескерілсін, оның ішінде:</w:t>
      </w:r>
    </w:p>
    <w:bookmarkEnd w:id="35"/>
    <w:bookmarkStart w:name="z66" w:id="36"/>
    <w:p>
      <w:pPr>
        <w:spacing w:after="0"/>
        <w:ind w:left="0"/>
        <w:jc w:val="both"/>
      </w:pPr>
      <w:r>
        <w:rPr>
          <w:rFonts w:ascii="Times New Roman"/>
          <w:b w:val="false"/>
          <w:i w:val="false"/>
          <w:color w:val="000000"/>
          <w:sz w:val="28"/>
        </w:rPr>
        <w:t>
      1) инвестициялық салымдар кезінде агроөнеркәсіптік кешен субъектісі шеккен шығыстардың бір бөлігін өтеуге;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Солтүстік Қазақстан облыстық мәслихатының 22.11.2021 № 11/1 (01.01.2021 бастап қолданысқа енгізіледі) шешімімен.</w:t>
      </w:r>
      <w:r>
        <w:br/>
      </w:r>
      <w:r>
        <w:rPr>
          <w:rFonts w:ascii="Times New Roman"/>
          <w:b w:val="false"/>
          <w:i w:val="false"/>
          <w:color w:val="000000"/>
          <w:sz w:val="28"/>
        </w:rPr>
        <w:t>
</w:t>
      </w:r>
    </w:p>
    <w:bookmarkStart w:name="z68" w:id="37"/>
    <w:p>
      <w:pPr>
        <w:spacing w:after="0"/>
        <w:ind w:left="0"/>
        <w:jc w:val="both"/>
      </w:pPr>
      <w:r>
        <w:rPr>
          <w:rFonts w:ascii="Times New Roman"/>
          <w:b w:val="false"/>
          <w:i w:val="false"/>
          <w:color w:val="000000"/>
          <w:sz w:val="28"/>
        </w:rPr>
        <w:t>
      3) агроөнеркәсіптік кешен субъектілерін қаржылық сауықтыру жөніндегі бағыт шеңберінде кредиттік және лизингтік міндеттемелер бойынша проценттік мөлшерлемені субсидиялауға;</w:t>
      </w:r>
    </w:p>
    <w:bookmarkEnd w:id="37"/>
    <w:bookmarkStart w:name="z69" w:id="38"/>
    <w:p>
      <w:pPr>
        <w:spacing w:after="0"/>
        <w:ind w:left="0"/>
        <w:jc w:val="both"/>
      </w:pPr>
      <w:r>
        <w:rPr>
          <w:rFonts w:ascii="Times New Roman"/>
          <w:b w:val="false"/>
          <w:i w:val="false"/>
          <w:color w:val="000000"/>
          <w:sz w:val="28"/>
        </w:rPr>
        <w:t>
      4)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bookmarkEnd w:id="38"/>
    <w:bookmarkStart w:name="z70" w:id="39"/>
    <w:p>
      <w:pPr>
        <w:spacing w:after="0"/>
        <w:ind w:left="0"/>
        <w:jc w:val="both"/>
      </w:pPr>
      <w:r>
        <w:rPr>
          <w:rFonts w:ascii="Times New Roman"/>
          <w:b w:val="false"/>
          <w:i w:val="false"/>
          <w:color w:val="000000"/>
          <w:sz w:val="28"/>
        </w:rPr>
        <w:t>
      5)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субсидиялауға;</w:t>
      </w:r>
    </w:p>
    <w:bookmarkEnd w:id="39"/>
    <w:bookmarkStart w:name="z71" w:id="40"/>
    <w:p>
      <w:pPr>
        <w:spacing w:after="0"/>
        <w:ind w:left="0"/>
        <w:jc w:val="both"/>
      </w:pPr>
      <w:r>
        <w:rPr>
          <w:rFonts w:ascii="Times New Roman"/>
          <w:b w:val="false"/>
          <w:i w:val="false"/>
          <w:color w:val="000000"/>
          <w:sz w:val="28"/>
        </w:rPr>
        <w:t>
      6) мемлекеттік атаулы әлеуметтік көмекті төлеуге;</w:t>
      </w:r>
    </w:p>
    <w:bookmarkEnd w:id="40"/>
    <w:bookmarkStart w:name="z72" w:id="41"/>
    <w:p>
      <w:pPr>
        <w:spacing w:after="0"/>
        <w:ind w:left="0"/>
        <w:jc w:val="both"/>
      </w:pPr>
      <w:r>
        <w:rPr>
          <w:rFonts w:ascii="Times New Roman"/>
          <w:b w:val="false"/>
          <w:i w:val="false"/>
          <w:color w:val="000000"/>
          <w:sz w:val="28"/>
        </w:rPr>
        <w:t>
      7) үкіметтік емес ұйымдарда мемлекеттік әлеуметтік тапсырысты орналастыруға;</w:t>
      </w:r>
    </w:p>
    <w:bookmarkEnd w:id="41"/>
    <w:bookmarkStart w:name="z73" w:id="42"/>
    <w:p>
      <w:pPr>
        <w:spacing w:after="0"/>
        <w:ind w:left="0"/>
        <w:jc w:val="both"/>
      </w:pPr>
      <w:r>
        <w:rPr>
          <w:rFonts w:ascii="Times New Roman"/>
          <w:b w:val="false"/>
          <w:i w:val="false"/>
          <w:color w:val="000000"/>
          <w:sz w:val="28"/>
        </w:rPr>
        <w:t>
      8) Қазақстан Республикасында мүгедектердің құқықтарын қамтамасыз етуге және өмір сүру сапасын жақсартуға;</w:t>
      </w:r>
    </w:p>
    <w:bookmarkEnd w:id="42"/>
    <w:bookmarkStart w:name="z74" w:id="43"/>
    <w:p>
      <w:pPr>
        <w:spacing w:after="0"/>
        <w:ind w:left="0"/>
        <w:jc w:val="both"/>
      </w:pPr>
      <w:r>
        <w:rPr>
          <w:rFonts w:ascii="Times New Roman"/>
          <w:b w:val="false"/>
          <w:i w:val="false"/>
          <w:color w:val="000000"/>
          <w:sz w:val="28"/>
        </w:rPr>
        <w:t>
      9) кохлеарлық импланттарға сөйлеу процессорларын ауыстыру және теңшеу жөніндегі көрсетілетін қызметтерге;</w:t>
      </w:r>
    </w:p>
    <w:bookmarkEnd w:id="43"/>
    <w:bookmarkStart w:name="z75" w:id="44"/>
    <w:p>
      <w:pPr>
        <w:spacing w:after="0"/>
        <w:ind w:left="0"/>
        <w:jc w:val="both"/>
      </w:pPr>
      <w:r>
        <w:rPr>
          <w:rFonts w:ascii="Times New Roman"/>
          <w:b w:val="false"/>
          <w:i w:val="false"/>
          <w:color w:val="000000"/>
          <w:sz w:val="28"/>
        </w:rPr>
        <w:t>
      10) еңбек нарығын дамытуға;</w:t>
      </w:r>
    </w:p>
    <w:bookmarkEnd w:id="44"/>
    <w:bookmarkStart w:name="z76" w:id="45"/>
    <w:p>
      <w:pPr>
        <w:spacing w:after="0"/>
        <w:ind w:left="0"/>
        <w:jc w:val="both"/>
      </w:pPr>
      <w:r>
        <w:rPr>
          <w:rFonts w:ascii="Times New Roman"/>
          <w:b w:val="false"/>
          <w:i w:val="false"/>
          <w:color w:val="000000"/>
          <w:sz w:val="28"/>
        </w:rPr>
        <w:t>
      11) мемлекеттік ұйымдар: стационарлық және жартылай стационарлық үлгідегі медициналық-әлеуметтік мекемелер, үйде қызмет көрсету, уақытша болу, жұмыспен қамту орталықтары қызметкерлерінің жалақысын арттыруға;</w:t>
      </w:r>
    </w:p>
    <w:bookmarkEnd w:id="45"/>
    <w:bookmarkStart w:name="z77" w:id="46"/>
    <w:p>
      <w:pPr>
        <w:spacing w:after="0"/>
        <w:ind w:left="0"/>
        <w:jc w:val="both"/>
      </w:pPr>
      <w:r>
        <w:rPr>
          <w:rFonts w:ascii="Times New Roman"/>
          <w:b w:val="false"/>
          <w:i w:val="false"/>
          <w:color w:val="000000"/>
          <w:sz w:val="28"/>
        </w:rPr>
        <w:t>
      12) мемлекеттік мектепке дейінгі білім беру ұйымдары педагогтерінің еңбегіне ақы төлеуді ұлғайтуға;</w:t>
      </w:r>
    </w:p>
    <w:bookmarkEnd w:id="46"/>
    <w:bookmarkStart w:name="z78" w:id="47"/>
    <w:p>
      <w:pPr>
        <w:spacing w:after="0"/>
        <w:ind w:left="0"/>
        <w:jc w:val="both"/>
      </w:pPr>
      <w:r>
        <w:rPr>
          <w:rFonts w:ascii="Times New Roman"/>
          <w:b w:val="false"/>
          <w:i w:val="false"/>
          <w:color w:val="000000"/>
          <w:sz w:val="28"/>
        </w:rPr>
        <w:t>
      13) мемлекеттік мектепке дейінгі білім беру ұйымдарының дене шынықтыру педагогтеріне сабақтан тыс іс-шаралар өткізгені үшін қосымша ақы төлеуге;</w:t>
      </w:r>
    </w:p>
    <w:bookmarkEnd w:id="47"/>
    <w:bookmarkStart w:name="z79" w:id="48"/>
    <w:p>
      <w:pPr>
        <w:spacing w:after="0"/>
        <w:ind w:left="0"/>
        <w:jc w:val="both"/>
      </w:pPr>
      <w:r>
        <w:rPr>
          <w:rFonts w:ascii="Times New Roman"/>
          <w:b w:val="false"/>
          <w:i w:val="false"/>
          <w:color w:val="000000"/>
          <w:sz w:val="28"/>
        </w:rPr>
        <w:t>
      14) мемлекеттік мектепке дейінгі білім беру ұйымдарының педагогтеріне біліктілік санаты үшін қосымша ақы төлеуге;</w:t>
      </w:r>
    </w:p>
    <w:bookmarkEnd w:id="48"/>
    <w:bookmarkStart w:name="z80" w:id="49"/>
    <w:p>
      <w:pPr>
        <w:spacing w:after="0"/>
        <w:ind w:left="0"/>
        <w:jc w:val="both"/>
      </w:pPr>
      <w:r>
        <w:rPr>
          <w:rFonts w:ascii="Times New Roman"/>
          <w:b w:val="false"/>
          <w:i w:val="false"/>
          <w:color w:val="000000"/>
          <w:sz w:val="28"/>
        </w:rPr>
        <w:t>
      15) мемлекеттік орта білім беру ұйымдарында жан басына шаққандағы қаржыландыруды іске асыруға;</w:t>
      </w:r>
    </w:p>
    <w:bookmarkEnd w:id="49"/>
    <w:bookmarkStart w:name="z81" w:id="50"/>
    <w:p>
      <w:pPr>
        <w:spacing w:after="0"/>
        <w:ind w:left="0"/>
        <w:jc w:val="both"/>
      </w:pPr>
      <w:r>
        <w:rPr>
          <w:rFonts w:ascii="Times New Roman"/>
          <w:b w:val="false"/>
          <w:i w:val="false"/>
          <w:color w:val="000000"/>
          <w:sz w:val="28"/>
        </w:rPr>
        <w:t>
      16) ересектерге арналған қосымша білім беру ұйымдарын қоспағанда, мемлекеттік білім беру ұйымдары педагогтерінің еңбегіне ақы төлеуді ұлғайтуға;</w:t>
      </w:r>
    </w:p>
    <w:bookmarkEnd w:id="50"/>
    <w:bookmarkStart w:name="z82" w:id="51"/>
    <w:p>
      <w:pPr>
        <w:spacing w:after="0"/>
        <w:ind w:left="0"/>
        <w:jc w:val="both"/>
      </w:pPr>
      <w:r>
        <w:rPr>
          <w:rFonts w:ascii="Times New Roman"/>
          <w:b w:val="false"/>
          <w:i w:val="false"/>
          <w:color w:val="000000"/>
          <w:sz w:val="28"/>
        </w:rPr>
        <w:t>
      17)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p>
    <w:bookmarkEnd w:id="51"/>
    <w:bookmarkStart w:name="z83" w:id="52"/>
    <w:p>
      <w:pPr>
        <w:spacing w:after="0"/>
        <w:ind w:left="0"/>
        <w:jc w:val="both"/>
      </w:pPr>
      <w:r>
        <w:rPr>
          <w:rFonts w:ascii="Times New Roman"/>
          <w:b w:val="false"/>
          <w:i w:val="false"/>
          <w:color w:val="000000"/>
          <w:sz w:val="28"/>
        </w:rPr>
        <w:t>
      18) мемлекеттік орта білім беру ұйымдарының дене шынықтыру педагогтеріне сабақтан тыс іс-шаралар өткізгені үшін қосымша ақы төлеуге;</w:t>
      </w:r>
    </w:p>
    <w:bookmarkEnd w:id="52"/>
    <w:bookmarkStart w:name="z84" w:id="53"/>
    <w:p>
      <w:pPr>
        <w:spacing w:after="0"/>
        <w:ind w:left="0"/>
        <w:jc w:val="both"/>
      </w:pPr>
      <w:r>
        <w:rPr>
          <w:rFonts w:ascii="Times New Roman"/>
          <w:b w:val="false"/>
          <w:i w:val="false"/>
          <w:color w:val="000000"/>
          <w:sz w:val="28"/>
        </w:rPr>
        <w:t>
      19) мемлекеттік орта білім беру ұйымдарының әдістемелік орталықтарының (кабинеттерінің) әдіскерлеріне магистр дәрежесі үшін қосымша ақы төлеуге;</w:t>
      </w:r>
    </w:p>
    <w:bookmarkEnd w:id="53"/>
    <w:bookmarkStart w:name="z85" w:id="54"/>
    <w:p>
      <w:pPr>
        <w:spacing w:after="0"/>
        <w:ind w:left="0"/>
        <w:jc w:val="both"/>
      </w:pPr>
      <w:r>
        <w:rPr>
          <w:rFonts w:ascii="Times New Roman"/>
          <w:b w:val="false"/>
          <w:i w:val="false"/>
          <w:color w:val="000000"/>
          <w:sz w:val="28"/>
        </w:rPr>
        <w:t>
      20) мемлекеттік техникалық және кәсіптік, орта білімнен кейінгі білім беру ұйымдарының дене шынықтыру педагогтеріне сабақтан тыс іс-шаралар өткізгені үшін қосымша ақы төлеуге;</w:t>
      </w:r>
    </w:p>
    <w:bookmarkEnd w:id="54"/>
    <w:bookmarkStart w:name="z86" w:id="55"/>
    <w:p>
      <w:pPr>
        <w:spacing w:after="0"/>
        <w:ind w:left="0"/>
        <w:jc w:val="both"/>
      </w:pPr>
      <w:r>
        <w:rPr>
          <w:rFonts w:ascii="Times New Roman"/>
          <w:b w:val="false"/>
          <w:i w:val="false"/>
          <w:color w:val="000000"/>
          <w:sz w:val="28"/>
        </w:rPr>
        <w:t>
      21) "Жас маман" жобасы шеңберінде колледждер үшін жабдықтар сатып алуға;</w:t>
      </w:r>
    </w:p>
    <w:bookmarkEnd w:id="55"/>
    <w:bookmarkStart w:name="z87" w:id="56"/>
    <w:p>
      <w:pPr>
        <w:spacing w:after="0"/>
        <w:ind w:left="0"/>
        <w:jc w:val="both"/>
      </w:pPr>
      <w:r>
        <w:rPr>
          <w:rFonts w:ascii="Times New Roman"/>
          <w:b w:val="false"/>
          <w:i w:val="false"/>
          <w:color w:val="000000"/>
          <w:sz w:val="28"/>
        </w:rPr>
        <w:t>
      22) мемлекеттік техникалық және кәсіптік, орта білімнен кейінгі білім беру ұйымдары педагогтерінің еңбегіне ақы төлеуді ұлғайтуға;</w:t>
      </w:r>
    </w:p>
    <w:bookmarkEnd w:id="56"/>
    <w:bookmarkStart w:name="z88" w:id="57"/>
    <w:p>
      <w:pPr>
        <w:spacing w:after="0"/>
        <w:ind w:left="0"/>
        <w:jc w:val="both"/>
      </w:pPr>
      <w:r>
        <w:rPr>
          <w:rFonts w:ascii="Times New Roman"/>
          <w:b w:val="false"/>
          <w:i w:val="false"/>
          <w:color w:val="000000"/>
          <w:sz w:val="28"/>
        </w:rPr>
        <w:t>
      23) мемлекеттік техникалық және кәсіптік, орта білімнен кейінгі білім беру ұйымдарының педагогтеріне біліктілік санаты үшін қосымша ақы төлеуге;</w:t>
      </w:r>
    </w:p>
    <w:bookmarkEnd w:id="57"/>
    <w:bookmarkStart w:name="z89" w:id="58"/>
    <w:p>
      <w:pPr>
        <w:spacing w:after="0"/>
        <w:ind w:left="0"/>
        <w:jc w:val="both"/>
      </w:pPr>
      <w:r>
        <w:rPr>
          <w:rFonts w:ascii="Times New Roman"/>
          <w:b w:val="false"/>
          <w:i w:val="false"/>
          <w:color w:val="000000"/>
          <w:sz w:val="28"/>
        </w:rPr>
        <w:t>
      24) көп балалы және аз қамтылған отбасылардың балалары үшін жоғары білімі бар мамандарды даярлауға мемлекеттік білім беру тапсырысын орналастыру;</w:t>
      </w:r>
    </w:p>
    <w:bookmarkEnd w:id="58"/>
    <w:bookmarkStart w:name="z90" w:id="59"/>
    <w:p>
      <w:pPr>
        <w:spacing w:after="0"/>
        <w:ind w:left="0"/>
        <w:jc w:val="both"/>
      </w:pPr>
      <w:r>
        <w:rPr>
          <w:rFonts w:ascii="Times New Roman"/>
          <w:b w:val="false"/>
          <w:i w:val="false"/>
          <w:color w:val="000000"/>
          <w:sz w:val="28"/>
        </w:rPr>
        <w:t>
      25) жергілікті деңгейде денсаулық сақтау ұйымдарын материалдық-техникалық жарақтандыруға;</w:t>
      </w:r>
    </w:p>
    <w:bookmarkEnd w:id="59"/>
    <w:bookmarkStart w:name="z91" w:id="60"/>
    <w:p>
      <w:pPr>
        <w:spacing w:after="0"/>
        <w:ind w:left="0"/>
        <w:jc w:val="both"/>
      </w:pPr>
      <w:r>
        <w:rPr>
          <w:rFonts w:ascii="Times New Roman"/>
          <w:b w:val="false"/>
          <w:i w:val="false"/>
          <w:color w:val="000000"/>
          <w:sz w:val="28"/>
        </w:rPr>
        <w:t>
      26) қаржы лизингі шарттарымен сатып алынған санитариялық көлік бойынша лизинг төлемдерін өтеуге;</w:t>
      </w:r>
    </w:p>
    <w:bookmarkEnd w:id="60"/>
    <w:bookmarkStart w:name="z92" w:id="61"/>
    <w:p>
      <w:pPr>
        <w:spacing w:after="0"/>
        <w:ind w:left="0"/>
        <w:jc w:val="both"/>
      </w:pPr>
      <w:r>
        <w:rPr>
          <w:rFonts w:ascii="Times New Roman"/>
          <w:b w:val="false"/>
          <w:i w:val="false"/>
          <w:color w:val="000000"/>
          <w:sz w:val="28"/>
        </w:rPr>
        <w:t>
      27) вакциналарды және басқа да иммундық-биологиялық препараттарды сатып алуға;</w:t>
      </w:r>
    </w:p>
    <w:bookmarkEnd w:id="61"/>
    <w:bookmarkStart w:name="z93" w:id="62"/>
    <w:p>
      <w:pPr>
        <w:spacing w:after="0"/>
        <w:ind w:left="0"/>
        <w:jc w:val="both"/>
      </w:pPr>
      <w:r>
        <w:rPr>
          <w:rFonts w:ascii="Times New Roman"/>
          <w:b w:val="false"/>
          <w:i w:val="false"/>
          <w:color w:val="000000"/>
          <w:sz w:val="28"/>
        </w:rPr>
        <w:t>
      28) саламатты өмір салтын насихаттауға;</w:t>
      </w:r>
    </w:p>
    <w:bookmarkEnd w:id="62"/>
    <w:bookmarkStart w:name="z94" w:id="63"/>
    <w:p>
      <w:pPr>
        <w:spacing w:after="0"/>
        <w:ind w:left="0"/>
        <w:jc w:val="both"/>
      </w:pPr>
      <w:r>
        <w:rPr>
          <w:rFonts w:ascii="Times New Roman"/>
          <w:b w:val="false"/>
          <w:i w:val="false"/>
          <w:color w:val="000000"/>
          <w:sz w:val="28"/>
        </w:rPr>
        <w:t>
      29) жүре пайда болған иммундық тапшылық синдромының профилактикасы және оған қарсы күрес жөніндегі іс-шараларды іске асыруға;</w:t>
      </w:r>
    </w:p>
    <w:bookmarkEnd w:id="63"/>
    <w:bookmarkStart w:name="z95" w:id="64"/>
    <w:p>
      <w:pPr>
        <w:spacing w:after="0"/>
        <w:ind w:left="0"/>
        <w:jc w:val="both"/>
      </w:pPr>
      <w:r>
        <w:rPr>
          <w:rFonts w:ascii="Times New Roman"/>
          <w:b w:val="false"/>
          <w:i w:val="false"/>
          <w:color w:val="000000"/>
          <w:sz w:val="28"/>
        </w:rPr>
        <w:t>
      30) техникалық және кәсіптік, орта білімнен кейінгі білім беру ұйымдарында білім алушыларға мемлекеттік стипендия мөлшерін ұлғайтуға;</w:t>
      </w:r>
    </w:p>
    <w:bookmarkEnd w:id="64"/>
    <w:bookmarkStart w:name="z96" w:id="65"/>
    <w:p>
      <w:pPr>
        <w:spacing w:after="0"/>
        <w:ind w:left="0"/>
        <w:jc w:val="both"/>
      </w:pPr>
      <w:r>
        <w:rPr>
          <w:rFonts w:ascii="Times New Roman"/>
          <w:b w:val="false"/>
          <w:i w:val="false"/>
          <w:color w:val="000000"/>
          <w:sz w:val="28"/>
        </w:rPr>
        <w:t>
      31) жергілікті атқарушы органдардың денсаулық сақтау саласындағы ұйымдары қызметкерлерінің жалақысын арттыруға;</w:t>
      </w:r>
    </w:p>
    <w:bookmarkEnd w:id="65"/>
    <w:bookmarkStart w:name="z97" w:id="66"/>
    <w:p>
      <w:pPr>
        <w:spacing w:after="0"/>
        <w:ind w:left="0"/>
        <w:jc w:val="both"/>
      </w:pPr>
      <w:r>
        <w:rPr>
          <w:rFonts w:ascii="Times New Roman"/>
          <w:b w:val="false"/>
          <w:i w:val="false"/>
          <w:color w:val="000000"/>
          <w:sz w:val="28"/>
        </w:rPr>
        <w:t>
      32)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bookmarkEnd w:id="66"/>
    <w:bookmarkStart w:name="z98" w:id="67"/>
    <w:p>
      <w:pPr>
        <w:spacing w:after="0"/>
        <w:ind w:left="0"/>
        <w:jc w:val="both"/>
      </w:pPr>
      <w:r>
        <w:rPr>
          <w:rFonts w:ascii="Times New Roman"/>
          <w:b w:val="false"/>
          <w:i w:val="false"/>
          <w:color w:val="000000"/>
          <w:sz w:val="28"/>
        </w:rPr>
        <w:t>
      33) дене шынықтыру және спорт саласындағы мемлекеттік орта және қосымша білім беру ұйымдары педагогтерінің еңбегіне ақы төлеуді ұлғайтуға;</w:t>
      </w:r>
    </w:p>
    <w:bookmarkEnd w:id="67"/>
    <w:bookmarkStart w:name="z99" w:id="68"/>
    <w:p>
      <w:pPr>
        <w:spacing w:after="0"/>
        <w:ind w:left="0"/>
        <w:jc w:val="both"/>
      </w:pPr>
      <w:r>
        <w:rPr>
          <w:rFonts w:ascii="Times New Roman"/>
          <w:b w:val="false"/>
          <w:i w:val="false"/>
          <w:color w:val="000000"/>
          <w:sz w:val="28"/>
        </w:rPr>
        <w:t xml:space="preserve">
       34) "Бизнестің жол картасы-2025" бизнесті қолдау мен дамытудың мемлекеттік бағдарламасын бекіту туралы"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(бұдан әрі -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bookmarkEnd w:id="68"/>
    <w:bookmarkStart w:name="z100" w:id="69"/>
    <w:p>
      <w:pPr>
        <w:spacing w:after="0"/>
        <w:ind w:left="0"/>
        <w:jc w:val="both"/>
      </w:pPr>
      <w:r>
        <w:rPr>
          <w:rFonts w:ascii="Times New Roman"/>
          <w:b w:val="false"/>
          <w:i w:val="false"/>
          <w:color w:val="000000"/>
          <w:sz w:val="28"/>
        </w:rPr>
        <w:t>
      35) "Бизнестің жол картасы-2025"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w:t>
      </w:r>
    </w:p>
    <w:bookmarkEnd w:id="69"/>
    <w:bookmarkStart w:name="z101" w:id="70"/>
    <w:p>
      <w:pPr>
        <w:spacing w:after="0"/>
        <w:ind w:left="0"/>
        <w:jc w:val="both"/>
      </w:pPr>
      <w:r>
        <w:rPr>
          <w:rFonts w:ascii="Times New Roman"/>
          <w:b w:val="false"/>
          <w:i w:val="false"/>
          <w:color w:val="000000"/>
          <w:sz w:val="28"/>
        </w:rPr>
        <w:t xml:space="preserve">
      36) көлік инфақұрылымының басым жобаларын қаржыландыруға. </w:t>
      </w:r>
    </w:p>
    <w:bookmarkEnd w:id="70"/>
    <w:bookmarkStart w:name="z102"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ішкі істер органдары қызметкерлерінің лауазымдық жалақыларын арттыруға.</w:t>
      </w:r>
    </w:p>
    <w:bookmarkEnd w:id="71"/>
    <w:p>
      <w:pPr>
        <w:spacing w:after="0"/>
        <w:ind w:left="0"/>
        <w:jc w:val="both"/>
      </w:pPr>
      <w:r>
        <w:rPr>
          <w:rFonts w:ascii="Times New Roman"/>
          <w:b w:val="false"/>
          <w:i w:val="false"/>
          <w:color w:val="000000"/>
          <w:sz w:val="28"/>
        </w:rPr>
        <w:t>
      Көрсетілген республикалық бюджеттен берілетін ағымдағы нысаналы трансферттерді бөлу "2021-2023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p>
      <w:pPr>
        <w:spacing w:after="0"/>
        <w:ind w:left="0"/>
        <w:jc w:val="both"/>
      </w:pPr>
      <w:r>
        <w:rPr>
          <w:rFonts w:ascii="Times New Roman"/>
          <w:b w:val="false"/>
          <w:i w:val="false"/>
          <w:color w:val="000000"/>
          <w:sz w:val="28"/>
        </w:rPr>
        <w:t>
      38) Нәтижелі жұмыспен қамтуды және жаппай кәсіпкерлікті дамытудың 2017-2021 жылдарға арналған "Еңбек" мемлекеттік бағдарламасы шеңберінде еңбек күші артық өңірлерден қоныс аударушылар үшін тұрғын үй сатып алуға;</w:t>
      </w:r>
    </w:p>
    <w:p>
      <w:pPr>
        <w:spacing w:after="0"/>
        <w:ind w:left="0"/>
        <w:jc w:val="both"/>
      </w:pPr>
      <w:r>
        <w:rPr>
          <w:rFonts w:ascii="Times New Roman"/>
          <w:b w:val="false"/>
          <w:i w:val="false"/>
          <w:color w:val="000000"/>
          <w:sz w:val="28"/>
        </w:rPr>
        <w:t>
      39) объектілерді күзету функцияларын бәсекелес ортаға беруге;</w:t>
      </w:r>
    </w:p>
    <w:bookmarkStart w:name="z31" w:id="72"/>
    <w:p>
      <w:pPr>
        <w:spacing w:after="0"/>
        <w:ind w:left="0"/>
        <w:jc w:val="both"/>
      </w:pPr>
      <w:r>
        <w:rPr>
          <w:rFonts w:ascii="Times New Roman"/>
          <w:b w:val="false"/>
          <w:i w:val="false"/>
          <w:color w:val="000000"/>
          <w:sz w:val="28"/>
        </w:rPr>
        <w:t>
      40) коронавируспен күрес шеңберінде эпидемияға қарсы іс-шараларға тартылған медицина қызметкерлеріне үстемақы төлеуге.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Солтүстік Қазақстан облыстық мәслихатының 17.03.2021 </w:t>
      </w:r>
      <w:r>
        <w:rPr>
          <w:rFonts w:ascii="Times New Roman"/>
          <w:b w:val="false"/>
          <w:i w:val="false"/>
          <w:color w:val="000000"/>
          <w:sz w:val="28"/>
        </w:rPr>
        <w:t>№ 3/2</w:t>
      </w:r>
      <w:r>
        <w:rPr>
          <w:rFonts w:ascii="Times New Roman"/>
          <w:b w:val="false"/>
          <w:i w:val="false"/>
          <w:color w:val="ff0000"/>
          <w:sz w:val="28"/>
        </w:rPr>
        <w:t xml:space="preserve"> (01.01.2021 бастап қолданысқа енгізіледі) шешімімен; 28.06.2021 </w:t>
      </w:r>
      <w:r>
        <w:rPr>
          <w:rFonts w:ascii="Times New Roman"/>
          <w:b w:val="false"/>
          <w:i w:val="false"/>
          <w:color w:val="000000"/>
          <w:sz w:val="28"/>
        </w:rPr>
        <w:t>№ 5/3</w:t>
      </w:r>
      <w:r>
        <w:rPr>
          <w:rFonts w:ascii="Times New Roman"/>
          <w:b w:val="false"/>
          <w:i w:val="false"/>
          <w:color w:val="ff0000"/>
          <w:sz w:val="28"/>
        </w:rPr>
        <w:t xml:space="preserve"> (01.01.2021 бастап қолданысқа енгізіледі); 22.11.2021 № 11/1 (01.01.2021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2021 жылға арналған облыстық бюджетте Қазақстан Республикасының Ұлттық қорынан берілетін нысаналы трансферт есебінен ағымдағы нысаналы трансферттердің түсімі ескерілсін, оның ішінде:</w:t>
      </w:r>
    </w:p>
    <w:bookmarkStart w:name="z104" w:id="73"/>
    <w:p>
      <w:pPr>
        <w:spacing w:after="0"/>
        <w:ind w:left="0"/>
        <w:jc w:val="both"/>
      </w:pPr>
      <w:r>
        <w:rPr>
          <w:rFonts w:ascii="Times New Roman"/>
          <w:b w:val="false"/>
          <w:i w:val="false"/>
          <w:color w:val="000000"/>
          <w:sz w:val="28"/>
        </w:rPr>
        <w:t>
      1) "Ауыл-Ел бесігі" жобасы шеңберінде ауылдық елді мекендердегі әлеуметтік және инженерлік инфрақұрылым бойынша іс-шараларды іске асыруа;</w:t>
      </w:r>
    </w:p>
    <w:bookmarkEnd w:id="73"/>
    <w:bookmarkStart w:name="z105" w:id="74"/>
    <w:p>
      <w:pPr>
        <w:spacing w:after="0"/>
        <w:ind w:left="0"/>
        <w:jc w:val="both"/>
      </w:pPr>
      <w:r>
        <w:rPr>
          <w:rFonts w:ascii="Times New Roman"/>
          <w:b w:val="false"/>
          <w:i w:val="false"/>
          <w:color w:val="000000"/>
          <w:sz w:val="28"/>
        </w:rPr>
        <w:t>
      2)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bookmarkEnd w:id="74"/>
    <w:p>
      <w:pPr>
        <w:spacing w:after="0"/>
        <w:ind w:left="0"/>
        <w:jc w:val="both"/>
      </w:pPr>
      <w:r>
        <w:rPr>
          <w:rFonts w:ascii="Times New Roman"/>
          <w:b w:val="false"/>
          <w:i w:val="false"/>
          <w:color w:val="000000"/>
          <w:sz w:val="28"/>
        </w:rPr>
        <w:t>
      3) ішкі істер органдары қызметкерлерінің лауазымдық айлықақыларын арттыруға;</w:t>
      </w:r>
    </w:p>
    <w:bookmarkStart w:name="z35" w:id="75"/>
    <w:p>
      <w:pPr>
        <w:spacing w:after="0"/>
        <w:ind w:left="0"/>
        <w:jc w:val="both"/>
      </w:pPr>
      <w:r>
        <w:rPr>
          <w:rFonts w:ascii="Times New Roman"/>
          <w:b w:val="false"/>
          <w:i w:val="false"/>
          <w:color w:val="000000"/>
          <w:sz w:val="28"/>
        </w:rPr>
        <w:t>
      4)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тұрғын үй төлемдеріне;</w:t>
      </w:r>
    </w:p>
    <w:bookmarkEnd w:id="75"/>
    <w:bookmarkStart w:name="z36" w:id="76"/>
    <w:p>
      <w:pPr>
        <w:spacing w:after="0"/>
        <w:ind w:left="0"/>
        <w:jc w:val="both"/>
      </w:pPr>
      <w:r>
        <w:rPr>
          <w:rFonts w:ascii="Times New Roman"/>
          <w:b w:val="false"/>
          <w:i w:val="false"/>
          <w:color w:val="000000"/>
          <w:sz w:val="28"/>
        </w:rPr>
        <w:t>
      5) ауыл шаруашылығы жануарларын, техникасы мен технологиялық жабдығын сатып алуға кредит беру, сондай-ақ лизинг кезінде сыйақы мөлшерлемелерін субсидиялауға;</w:t>
      </w:r>
    </w:p>
    <w:bookmarkEnd w:id="76"/>
    <w:bookmarkStart w:name="z37" w:id="77"/>
    <w:p>
      <w:pPr>
        <w:spacing w:after="0"/>
        <w:ind w:left="0"/>
        <w:jc w:val="both"/>
      </w:pPr>
      <w:r>
        <w:rPr>
          <w:rFonts w:ascii="Times New Roman"/>
          <w:b w:val="false"/>
          <w:i w:val="false"/>
          <w:color w:val="000000"/>
          <w:sz w:val="28"/>
        </w:rPr>
        <w:t>
      6) тұқым шаруашылығын дамытуды субсидиялауға;</w:t>
      </w:r>
    </w:p>
    <w:bookmarkEnd w:id="77"/>
    <w:bookmarkStart w:name="z38" w:id="78"/>
    <w:p>
      <w:pPr>
        <w:spacing w:after="0"/>
        <w:ind w:left="0"/>
        <w:jc w:val="both"/>
      </w:pPr>
      <w:r>
        <w:rPr>
          <w:rFonts w:ascii="Times New Roman"/>
          <w:b w:val="false"/>
          <w:i w:val="false"/>
          <w:color w:val="000000"/>
          <w:sz w:val="28"/>
        </w:rPr>
        <w:t>
      7)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арттыруға;</w:t>
      </w:r>
    </w:p>
    <w:bookmarkEnd w:id="78"/>
    <w:p>
      <w:pPr>
        <w:spacing w:after="0"/>
        <w:ind w:left="0"/>
        <w:jc w:val="both"/>
      </w:pPr>
      <w:r>
        <w:rPr>
          <w:rFonts w:ascii="Times New Roman"/>
          <w:b w:val="false"/>
          <w:i w:val="false"/>
          <w:color w:val="000000"/>
          <w:sz w:val="28"/>
        </w:rPr>
        <w:t>
      8) археологиялық ескерткіштерді сақтауға;</w:t>
      </w:r>
    </w:p>
    <w:p>
      <w:pPr>
        <w:spacing w:after="0"/>
        <w:ind w:left="0"/>
        <w:jc w:val="both"/>
      </w:pPr>
      <w:r>
        <w:rPr>
          <w:rFonts w:ascii="Times New Roman"/>
          <w:b w:val="false"/>
          <w:i w:val="false"/>
          <w:color w:val="000000"/>
          <w:sz w:val="28"/>
        </w:rPr>
        <w:t>
      9) жергілікті атқарушы органдардың денсаулық сақтау саласындағы ұйымдары қызметкерлерінің жалақысын арттыруға;</w:t>
      </w:r>
    </w:p>
    <w:p>
      <w:pPr>
        <w:spacing w:after="0"/>
        <w:ind w:left="0"/>
        <w:jc w:val="both"/>
      </w:pPr>
      <w:r>
        <w:rPr>
          <w:rFonts w:ascii="Times New Roman"/>
          <w:b w:val="false"/>
          <w:i w:val="false"/>
          <w:color w:val="000000"/>
          <w:sz w:val="28"/>
        </w:rPr>
        <w:t>
      10) дене шынықтыру және спорт саласындағы мемлекеттік ұйымдардың медицина қызметкерлеріне еңбекақы төлеуді ұлғайтуға;</w:t>
      </w:r>
    </w:p>
    <w:p>
      <w:pPr>
        <w:spacing w:after="0"/>
        <w:ind w:left="0"/>
        <w:jc w:val="both"/>
      </w:pPr>
      <w:r>
        <w:rPr>
          <w:rFonts w:ascii="Times New Roman"/>
          <w:b w:val="false"/>
          <w:i w:val="false"/>
          <w:color w:val="000000"/>
          <w:sz w:val="28"/>
        </w:rPr>
        <w:t>
      11) дене шынықтыру және спорт саласындағы мемлекеттік орта және қосымша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12) "Бизнестің жол картасы – 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p>
      <w:pPr>
        <w:spacing w:after="0"/>
        <w:ind w:left="0"/>
        <w:jc w:val="both"/>
      </w:pPr>
      <w:r>
        <w:rPr>
          <w:rFonts w:ascii="Times New Roman"/>
          <w:b w:val="false"/>
          <w:i w:val="false"/>
          <w:color w:val="000000"/>
          <w:sz w:val="28"/>
        </w:rPr>
        <w:t>
      13) "Бизнестің жол картасы – 2025" бизнесті қолдау мен дамытудың мемлекеттік бағдарламасы және Басым жобаларға кредит беру тетігі шеңберінде кредиттер бойынша сыйақы мөлшерлемесін субсидиялауға және кепілдік беруге;</w:t>
      </w:r>
    </w:p>
    <w:p>
      <w:pPr>
        <w:spacing w:after="0"/>
        <w:ind w:left="0"/>
        <w:jc w:val="both"/>
      </w:pPr>
      <w:r>
        <w:rPr>
          <w:rFonts w:ascii="Times New Roman"/>
          <w:b w:val="false"/>
          <w:i w:val="false"/>
          <w:color w:val="000000"/>
          <w:sz w:val="28"/>
        </w:rPr>
        <w:t>
      14) көлік инфрақұрылымының басым жобаларын қаржыландыруға;</w:t>
      </w:r>
    </w:p>
    <w:p>
      <w:pPr>
        <w:spacing w:after="0"/>
        <w:ind w:left="0"/>
        <w:jc w:val="both"/>
      </w:pPr>
      <w:r>
        <w:rPr>
          <w:rFonts w:ascii="Times New Roman"/>
          <w:b w:val="false"/>
          <w:i w:val="false"/>
          <w:color w:val="000000"/>
          <w:sz w:val="28"/>
        </w:rPr>
        <w:t>
      15) аудандық маңызы бар қалалардың, ауылдардың, кенттердің, ауылдық округтердің әкімдерін сайлауды қамтамасыз етуге және өткізуге.</w:t>
      </w:r>
    </w:p>
    <w:bookmarkStart w:name="z106" w:id="79"/>
    <w:p>
      <w:pPr>
        <w:spacing w:after="0"/>
        <w:ind w:left="0"/>
        <w:jc w:val="both"/>
      </w:pPr>
      <w:r>
        <w:rPr>
          <w:rFonts w:ascii="Times New Roman"/>
          <w:b w:val="false"/>
          <w:i w:val="false"/>
          <w:color w:val="000000"/>
          <w:sz w:val="28"/>
        </w:rPr>
        <w:t>
      Көрсетілген Қазақстан Республикасының Ұлттық қорынан берілетін ағымдағы нысаналы трансферттерді бөлу "2021-2023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облыстық мәслихатының 28.06.2021 </w:t>
      </w:r>
      <w:r>
        <w:rPr>
          <w:rFonts w:ascii="Times New Roman"/>
          <w:b w:val="false"/>
          <w:i w:val="false"/>
          <w:color w:val="000000"/>
          <w:sz w:val="28"/>
        </w:rPr>
        <w:t>№ 5/3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07" w:id="80"/>
    <w:p>
      <w:pPr>
        <w:spacing w:after="0"/>
        <w:ind w:left="0"/>
        <w:jc w:val="both"/>
      </w:pPr>
      <w:r>
        <w:rPr>
          <w:rFonts w:ascii="Times New Roman"/>
          <w:b w:val="false"/>
          <w:i w:val="false"/>
          <w:color w:val="000000"/>
          <w:sz w:val="28"/>
        </w:rPr>
        <w:t>
      10. 2021 жылға арналған бюджетте Қазақстан Республикасының Ұлттық қорынан берілетін нысаналы трансферт есебінен нысаналы даму трансферттерінің түсімдері ескерілсін, оның ішінде:</w:t>
      </w:r>
    </w:p>
    <w:bookmarkEnd w:id="80"/>
    <w:bookmarkStart w:name="z108" w:id="81"/>
    <w:p>
      <w:pPr>
        <w:spacing w:after="0"/>
        <w:ind w:left="0"/>
        <w:jc w:val="both"/>
      </w:pPr>
      <w:r>
        <w:rPr>
          <w:rFonts w:ascii="Times New Roman"/>
          <w:b w:val="false"/>
          <w:i w:val="false"/>
          <w:color w:val="000000"/>
          <w:sz w:val="28"/>
        </w:rPr>
        <w:t xml:space="preserve">
      1) "Тұрғын үй-коммуналдық дамудың 2020 - 2025 жылдарға арналған "Нұрлы жер" мемлекеттік бағдарламасын бекіту туралы" Қазақстан Республикасы Үкіметінің 2019 жылғы 31 желтоқсандағы № 1054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үй-коммуналдық дамудың "Нұрлы жер" мемлекеттік бағдарламасы (бұдан әрі - Тұрғын үй-коммуналдық дамудың "Нұрлы жер" мемлекеттік бағдарламасы) шеңберінде коммналдық тұрғын үй қорының тұрғынжайын салуға және (немесе) реконструкциялауға;</w:t>
      </w:r>
    </w:p>
    <w:bookmarkEnd w:id="81"/>
    <w:bookmarkStart w:name="z109" w:id="82"/>
    <w:p>
      <w:pPr>
        <w:spacing w:after="0"/>
        <w:ind w:left="0"/>
        <w:jc w:val="both"/>
      </w:pPr>
      <w:r>
        <w:rPr>
          <w:rFonts w:ascii="Times New Roman"/>
          <w:b w:val="false"/>
          <w:i w:val="false"/>
          <w:color w:val="000000"/>
          <w:sz w:val="28"/>
        </w:rPr>
        <w:t>
      2) Тұрғын үй-коммуналдық дамудың "Нұрлы жер" мемлекеттік бағдарламасы шеңберінде инженерлік-инфрақұрылымды дамытуға және (немесе) жайластыруға;</w:t>
      </w:r>
    </w:p>
    <w:bookmarkEnd w:id="82"/>
    <w:bookmarkStart w:name="z110" w:id="83"/>
    <w:p>
      <w:pPr>
        <w:spacing w:after="0"/>
        <w:ind w:left="0"/>
        <w:jc w:val="both"/>
      </w:pPr>
      <w:r>
        <w:rPr>
          <w:rFonts w:ascii="Times New Roman"/>
          <w:b w:val="false"/>
          <w:i w:val="false"/>
          <w:color w:val="000000"/>
          <w:sz w:val="28"/>
        </w:rPr>
        <w:t>
      3) Тұрғын үй-коммуналдық дамудың "Нұрлы жер" мемлекеттік бағдарламасы шеңберінде сумен жабдықтау және су бұру жүйелерін дамытуға;</w:t>
      </w:r>
    </w:p>
    <w:bookmarkEnd w:id="83"/>
    <w:bookmarkStart w:name="z111" w:id="84"/>
    <w:p>
      <w:pPr>
        <w:spacing w:after="0"/>
        <w:ind w:left="0"/>
        <w:jc w:val="both"/>
      </w:pPr>
      <w:r>
        <w:rPr>
          <w:rFonts w:ascii="Times New Roman"/>
          <w:b w:val="false"/>
          <w:i w:val="false"/>
          <w:color w:val="000000"/>
          <w:sz w:val="28"/>
        </w:rPr>
        <w:t>
      4) Тұрғын үй-коммуналдық дамудың "Нұрлы жер" мемлекеттік бағдарламасы шеңберінде ауылдық елді мекендерде сумен жабдықтау және су бұру жүйелерін дамытуға;</w:t>
      </w:r>
    </w:p>
    <w:bookmarkEnd w:id="84"/>
    <w:bookmarkStart w:name="z112" w:id="85"/>
    <w:p>
      <w:pPr>
        <w:spacing w:after="0"/>
        <w:ind w:left="0"/>
        <w:jc w:val="both"/>
      </w:pPr>
      <w:r>
        <w:rPr>
          <w:rFonts w:ascii="Times New Roman"/>
          <w:b w:val="false"/>
          <w:i w:val="false"/>
          <w:color w:val="000000"/>
          <w:sz w:val="28"/>
        </w:rPr>
        <w:t xml:space="preserve">
      5) "Өңірлерді дамытудың 2020 - 2025 жылдарға арналған мемлекеттік бағдарламасын бекіту туралы" Қазақстан Республикасы Үкіметінің 2019 жылғы 27 желтоқсандағы № 990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дамытудың 2025 жылға дейінгі мемлекеттік бағдарламасы шеңберінде инженерлік инфрақұрылымды дамытуға;</w:t>
      </w:r>
    </w:p>
    <w:bookmarkEnd w:id="85"/>
    <w:bookmarkStart w:name="z113" w:id="86"/>
    <w:p>
      <w:pPr>
        <w:spacing w:after="0"/>
        <w:ind w:left="0"/>
        <w:jc w:val="both"/>
      </w:pPr>
      <w:r>
        <w:rPr>
          <w:rFonts w:ascii="Times New Roman"/>
          <w:b w:val="false"/>
          <w:i w:val="false"/>
          <w:color w:val="000000"/>
          <w:sz w:val="28"/>
        </w:rPr>
        <w:t>
      6) "Ауыл-Ел бесігі" жобасы шеңберінде ауылдық елді мекендердегі әлеуметтік және инженерлік инфрақұрылымды дамытуға;</w:t>
      </w:r>
    </w:p>
    <w:bookmarkEnd w:id="86"/>
    <w:bookmarkStart w:name="z114" w:id="87"/>
    <w:p>
      <w:pPr>
        <w:spacing w:after="0"/>
        <w:ind w:left="0"/>
        <w:jc w:val="both"/>
      </w:pPr>
      <w:r>
        <w:rPr>
          <w:rFonts w:ascii="Times New Roman"/>
          <w:b w:val="false"/>
          <w:i w:val="false"/>
          <w:color w:val="000000"/>
          <w:sz w:val="28"/>
        </w:rPr>
        <w:t>
      Көрсетілген Қазақстан Республикасының Ұлттық қорынан берілетін нысаналы даму трансферттерін бөлу "2021-2023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87"/>
    <w:bookmarkStart w:name="z115" w:id="88"/>
    <w:p>
      <w:pPr>
        <w:spacing w:after="0"/>
        <w:ind w:left="0"/>
        <w:jc w:val="both"/>
      </w:pPr>
      <w:r>
        <w:rPr>
          <w:rFonts w:ascii="Times New Roman"/>
          <w:b w:val="false"/>
          <w:i w:val="false"/>
          <w:color w:val="000000"/>
          <w:sz w:val="28"/>
        </w:rPr>
        <w:t>
      11. 2021 жылға арналған облыстық бюджетте республикалық бюджеттен берілетін бюджеттік кредиттер ескерілсін, оның ішінде:</w:t>
      </w:r>
    </w:p>
    <w:bookmarkEnd w:id="88"/>
    <w:bookmarkStart w:name="z116" w:id="89"/>
    <w:p>
      <w:pPr>
        <w:spacing w:after="0"/>
        <w:ind w:left="0"/>
        <w:jc w:val="both"/>
      </w:pPr>
      <w:r>
        <w:rPr>
          <w:rFonts w:ascii="Times New Roman"/>
          <w:b w:val="false"/>
          <w:i w:val="false"/>
          <w:color w:val="000000"/>
          <w:sz w:val="28"/>
        </w:rPr>
        <w:t>
      нәтижелі жұмыспен қамтуды және жаппай кәсіпкерлікті дамытуға;</w:t>
      </w:r>
    </w:p>
    <w:bookmarkEnd w:id="89"/>
    <w:bookmarkStart w:name="z117" w:id="90"/>
    <w:p>
      <w:pPr>
        <w:spacing w:after="0"/>
        <w:ind w:left="0"/>
        <w:jc w:val="both"/>
      </w:pPr>
      <w:r>
        <w:rPr>
          <w:rFonts w:ascii="Times New Roman"/>
          <w:b w:val="false"/>
          <w:i w:val="false"/>
          <w:color w:val="000000"/>
          <w:sz w:val="28"/>
        </w:rPr>
        <w:t>
      мамандарды әлеуметтік қолдау шараларын іске асыруға;</w:t>
      </w:r>
    </w:p>
    <w:bookmarkEnd w:id="90"/>
    <w:bookmarkStart w:name="z118" w:id="91"/>
    <w:p>
      <w:pPr>
        <w:spacing w:after="0"/>
        <w:ind w:left="0"/>
        <w:jc w:val="both"/>
      </w:pPr>
      <w:r>
        <w:rPr>
          <w:rFonts w:ascii="Times New Roman"/>
          <w:b w:val="false"/>
          <w:i w:val="false"/>
          <w:color w:val="000000"/>
          <w:sz w:val="28"/>
        </w:rPr>
        <w:t>
      облыс орталықтарында кәсіпкерлікті дамытуға жәрдемдесуге.</w:t>
      </w:r>
    </w:p>
    <w:bookmarkEnd w:id="91"/>
    <w:bookmarkStart w:name="z119" w:id="92"/>
    <w:p>
      <w:pPr>
        <w:spacing w:after="0"/>
        <w:ind w:left="0"/>
        <w:jc w:val="both"/>
      </w:pPr>
      <w:r>
        <w:rPr>
          <w:rFonts w:ascii="Times New Roman"/>
          <w:b w:val="false"/>
          <w:i w:val="false"/>
          <w:color w:val="000000"/>
          <w:sz w:val="28"/>
        </w:rPr>
        <w:t>
      Көрсетілген сомаларды бөлу "2021-2023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92"/>
    <w:p>
      <w:pPr>
        <w:spacing w:after="0"/>
        <w:ind w:left="0"/>
        <w:jc w:val="both"/>
      </w:pPr>
      <w:r>
        <w:rPr>
          <w:rFonts w:ascii="Times New Roman"/>
          <w:b w:val="false"/>
          <w:i w:val="false"/>
          <w:color w:val="000000"/>
          <w:sz w:val="28"/>
        </w:rPr>
        <w:t>
      11-1. 2021 жылға арналған облыстық бюджетте аудандар мен Петропавл қаласының бюджеттеріне нысаналы трансферттер қарастырылсын.</w:t>
      </w:r>
    </w:p>
    <w:p>
      <w:pPr>
        <w:spacing w:after="0"/>
        <w:ind w:left="0"/>
        <w:jc w:val="both"/>
      </w:pPr>
      <w:r>
        <w:rPr>
          <w:rFonts w:ascii="Times New Roman"/>
          <w:b w:val="false"/>
          <w:i w:val="false"/>
          <w:color w:val="000000"/>
          <w:sz w:val="28"/>
        </w:rPr>
        <w:t>
      Көрсетілген трансферттерді бөлу "2021-2023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Солтүстік Қазақстан облыстық мәслихатының 17.03.2021 </w:t>
      </w:r>
      <w:r>
        <w:rPr>
          <w:rFonts w:ascii="Times New Roman"/>
          <w:b w:val="false"/>
          <w:i w:val="false"/>
          <w:color w:val="000000"/>
          <w:sz w:val="28"/>
        </w:rPr>
        <w:t>№ 3/2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5-қосымшаға сәйкес облыстық бюджеттен және республикалық бюджеттен 2020 жылы пайдаланылмаған (толық пайдаланылмаған) нысаналы трансферттерді қайтару есебінен 2021 жылға арналған облыстық бюджет шығыстары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11-2-тармақпен толықтырылды - Солтүстік Қазақстан облыстық мәслихатының 17.03.2021 </w:t>
      </w:r>
      <w:r>
        <w:rPr>
          <w:rFonts w:ascii="Times New Roman"/>
          <w:b w:val="false"/>
          <w:i w:val="false"/>
          <w:color w:val="000000"/>
          <w:sz w:val="28"/>
        </w:rPr>
        <w:t>№ 3/2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Қазақстан Республикасының Ұлттық қорынан берілетін нысаналы трансферт есебінен 2021 жылға бюджеттік кредиттер бекітілсін, оның ішінде:</w:t>
      </w:r>
    </w:p>
    <w:p>
      <w:pPr>
        <w:spacing w:after="0"/>
        <w:ind w:left="0"/>
        <w:jc w:val="both"/>
      </w:pPr>
      <w:r>
        <w:rPr>
          <w:rFonts w:ascii="Times New Roman"/>
          <w:b w:val="false"/>
          <w:i w:val="false"/>
          <w:color w:val="000000"/>
          <w:sz w:val="28"/>
        </w:rPr>
        <w:t>
      1) Жұмыспен қамтудың 2020-2021 жылдарға арналған жол картасы шеңберінде кәсіпкерлік бастамаларды іске асыру үшін;</w:t>
      </w:r>
    </w:p>
    <w:p>
      <w:pPr>
        <w:spacing w:after="0"/>
        <w:ind w:left="0"/>
        <w:jc w:val="both"/>
      </w:pPr>
      <w:r>
        <w:rPr>
          <w:rFonts w:ascii="Times New Roman"/>
          <w:b w:val="false"/>
          <w:i w:val="false"/>
          <w:color w:val="000000"/>
          <w:sz w:val="28"/>
        </w:rPr>
        <w:t>
      2) кондоминиум объектілерінің ортақ мүлкіне күрделі жөндеу жүргізуге.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11-3-тармақпен толықтырылды - Солтүстік Қазақстан облыстық мәслихатының 28.06.2021 </w:t>
      </w:r>
      <w:r>
        <w:rPr>
          <w:rFonts w:ascii="Times New Roman"/>
          <w:b w:val="false"/>
          <w:i w:val="false"/>
          <w:color w:val="000000"/>
          <w:sz w:val="28"/>
        </w:rPr>
        <w:t>№ 5/3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20" w:id="93"/>
    <w:p>
      <w:pPr>
        <w:spacing w:after="0"/>
        <w:ind w:left="0"/>
        <w:jc w:val="both"/>
      </w:pPr>
      <w:r>
        <w:rPr>
          <w:rFonts w:ascii="Times New Roman"/>
          <w:b w:val="false"/>
          <w:i w:val="false"/>
          <w:color w:val="000000"/>
          <w:sz w:val="28"/>
        </w:rPr>
        <w:t>
      12. Осы шешімнің 4-қосымшасына сәйкес 2021 жылға арналған жергілікті бюджеттерді атқару процесінде жергілікті бюджеттік бағдарламалар секвестрге жатпайтыны белгіленсін.</w:t>
      </w:r>
    </w:p>
    <w:bookmarkEnd w:id="93"/>
    <w:bookmarkStart w:name="z121"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Солтүстік Қазақстан облысы жергілікті атқарушы органының 2021 жылға арналған резерві 94 779,5 мың теңге сомасында бекітілсін.</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Солтүстік Қазақстан облыстық мәслихатының 17.03.2021 </w:t>
      </w:r>
      <w:r>
        <w:rPr>
          <w:rFonts w:ascii="Times New Roman"/>
          <w:b w:val="false"/>
          <w:i w:val="false"/>
          <w:color w:val="000000"/>
          <w:sz w:val="28"/>
        </w:rPr>
        <w:t>№ 3/2</w:t>
      </w:r>
      <w:r>
        <w:rPr>
          <w:rFonts w:ascii="Times New Roman"/>
          <w:b w:val="false"/>
          <w:i w:val="false"/>
          <w:color w:val="ff0000"/>
          <w:sz w:val="28"/>
        </w:rPr>
        <w:t xml:space="preserve"> (01.01.2021 бастап қолданысқа енгізіледі); 14.09.2021 </w:t>
      </w:r>
      <w:r>
        <w:rPr>
          <w:rFonts w:ascii="Times New Roman"/>
          <w:b w:val="false"/>
          <w:i w:val="false"/>
          <w:color w:val="000000"/>
          <w:sz w:val="28"/>
        </w:rPr>
        <w:t>№ 8/1</w:t>
      </w:r>
      <w:r>
        <w:rPr>
          <w:rFonts w:ascii="Times New Roman"/>
          <w:b w:val="false"/>
          <w:i w:val="false"/>
          <w:color w:val="ff0000"/>
          <w:sz w:val="28"/>
        </w:rPr>
        <w:t xml:space="preserve"> (01.01.2021 бастап қолданысқа енгізіледі); 22.11.2021 № 11/1 (01.01.2021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Азаматтық қызметшілер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көрсетілген мамандарға қызметтің осы түрлерімен қалалық жағдайда айналысатын мамандардың мөлшерлемелерімен салыстырғанда кемінде жиырма бес пайызға жоғарылатылған айлықақылар мен тарифтік мөлшерлемелер көзделсін.</w:t>
      </w:r>
    </w:p>
    <w:bookmarkStart w:name="z123" w:id="95"/>
    <w:p>
      <w:pPr>
        <w:spacing w:after="0"/>
        <w:ind w:left="0"/>
        <w:jc w:val="both"/>
      </w:pPr>
      <w:r>
        <w:rPr>
          <w:rFonts w:ascii="Times New Roman"/>
          <w:b w:val="false"/>
          <w:i w:val="false"/>
          <w:color w:val="000000"/>
          <w:sz w:val="28"/>
        </w:rPr>
        <w:t>
      15. Аудан бюджеттерінде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көрсетуге шығыстар көзделсін.</w:t>
      </w:r>
    </w:p>
    <w:bookmarkEnd w:id="95"/>
    <w:bookmarkStart w:name="z124" w:id="9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Солтүстік Қазақстан облысының жергілікті атқарушы органы борышының 2021 жылға арналған лимиті 77 328 849,1 мың теңге мөлшерінде белгіленсін.</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16-тармақ жаңа редакцияда - Солтүстік Қазақстан облыстық мәслихатының 22.11.2021 № 11/1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Рафальский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5" w:id="97"/>
    <w:p>
      <w:pPr>
        <w:spacing w:after="0"/>
        <w:ind w:left="0"/>
        <w:jc w:val="left"/>
      </w:pPr>
      <w:r>
        <w:rPr>
          <w:rFonts w:ascii="Times New Roman"/>
          <w:b/>
          <w:i w:val="false"/>
          <w:color w:val="000000"/>
        </w:rPr>
        <w:t xml:space="preserve"> 2021 жылға арналған Солтүстiк Қазақстан облыстық бюджеті</w:t>
      </w:r>
    </w:p>
    <w:bookmarkEnd w:id="9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облыстық мәслихатының 17.03.2021 </w:t>
      </w:r>
      <w:r>
        <w:rPr>
          <w:rFonts w:ascii="Times New Roman"/>
          <w:b w:val="false"/>
          <w:i w:val="false"/>
          <w:color w:val="ff0000"/>
          <w:sz w:val="28"/>
        </w:rPr>
        <w:t>№ 3/2</w:t>
      </w:r>
      <w:r>
        <w:rPr>
          <w:rFonts w:ascii="Times New Roman"/>
          <w:b w:val="false"/>
          <w:i w:val="false"/>
          <w:color w:val="ff0000"/>
          <w:sz w:val="28"/>
        </w:rPr>
        <w:t xml:space="preserve"> (01.01.2021 бастап қолданысқа енгізіледі); 21.05.2021 </w:t>
      </w:r>
      <w:r>
        <w:rPr>
          <w:rFonts w:ascii="Times New Roman"/>
          <w:b w:val="false"/>
          <w:i w:val="false"/>
          <w:color w:val="ff0000"/>
          <w:sz w:val="28"/>
        </w:rPr>
        <w:t>№ 4/1</w:t>
      </w:r>
      <w:r>
        <w:rPr>
          <w:rFonts w:ascii="Times New Roman"/>
          <w:b w:val="false"/>
          <w:i w:val="false"/>
          <w:color w:val="ff0000"/>
          <w:sz w:val="28"/>
        </w:rPr>
        <w:t xml:space="preserve"> (01.01.2021 бастап қолданысқа енгізіледі) шешімдерімен; 28.06.2021 </w:t>
      </w:r>
      <w:r>
        <w:rPr>
          <w:rFonts w:ascii="Times New Roman"/>
          <w:b w:val="false"/>
          <w:i w:val="false"/>
          <w:color w:val="ff0000"/>
          <w:sz w:val="28"/>
        </w:rPr>
        <w:t>№ 5/3</w:t>
      </w:r>
      <w:r>
        <w:rPr>
          <w:rFonts w:ascii="Times New Roman"/>
          <w:b w:val="false"/>
          <w:i w:val="false"/>
          <w:color w:val="ff0000"/>
          <w:sz w:val="28"/>
        </w:rPr>
        <w:t xml:space="preserve"> (01.01.2021 бастап қолданысқа енгізіледі); 9.08.2021 </w:t>
      </w:r>
      <w:r>
        <w:rPr>
          <w:rFonts w:ascii="Times New Roman"/>
          <w:b w:val="false"/>
          <w:i w:val="false"/>
          <w:color w:val="ff0000"/>
          <w:sz w:val="28"/>
        </w:rPr>
        <w:t>№ 6/1</w:t>
      </w:r>
      <w:r>
        <w:rPr>
          <w:rFonts w:ascii="Times New Roman"/>
          <w:b w:val="false"/>
          <w:i w:val="false"/>
          <w:color w:val="ff0000"/>
          <w:sz w:val="28"/>
        </w:rPr>
        <w:t xml:space="preserve"> (01.01.2021 бастап қолданысқа енгізіледі); 14.09.2021 </w:t>
      </w:r>
      <w:r>
        <w:rPr>
          <w:rFonts w:ascii="Times New Roman"/>
          <w:b w:val="false"/>
          <w:i w:val="false"/>
          <w:color w:val="ff0000"/>
          <w:sz w:val="28"/>
        </w:rPr>
        <w:t>№ 8/1</w:t>
      </w:r>
      <w:r>
        <w:rPr>
          <w:rFonts w:ascii="Times New Roman"/>
          <w:b w:val="false"/>
          <w:i w:val="false"/>
          <w:color w:val="ff0000"/>
          <w:sz w:val="28"/>
        </w:rPr>
        <w:t xml:space="preserve"> (01.01.2021 бастап қолданысқа енгізіледі) шешімдерімен; жаңа редакцияда - Солтүстік Қазақстан облыстық мәслихатының 14.09.2021 </w:t>
      </w:r>
      <w:r>
        <w:rPr>
          <w:rFonts w:ascii="Times New Roman"/>
          <w:b w:val="false"/>
          <w:i w:val="false"/>
          <w:color w:val="ff0000"/>
          <w:sz w:val="28"/>
        </w:rPr>
        <w:t>№ 8/1</w:t>
      </w:r>
      <w:r>
        <w:rPr>
          <w:rFonts w:ascii="Times New Roman"/>
          <w:b w:val="false"/>
          <w:i w:val="false"/>
          <w:color w:val="ff0000"/>
          <w:sz w:val="28"/>
        </w:rPr>
        <w:t xml:space="preserve"> (01.01.2021 бастап қолданысқа енгізіледі); 22.11.2021 № 11/1 (01.01.2021 бастап қолданысқа енгізіледі) шешімдерімен.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357 489 413,8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29 802 639,5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27 350 897,5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9 740 676,7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17 610 220,8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318 609,7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827 953,2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827 953,2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325 838 738,8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49 444 899,8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49 444 899,8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276 393 839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276 393 839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339 876 683,1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6 513 955,9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4 482 889,8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4 096 196,8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1 812 199,2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1 727 981,8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440 516,1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1 401 258,7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1 401 258,7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353 431,4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7 744 485,2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7 744 485,2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7 744 485,2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6 514 365,2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107 177 354,2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8 192 403,9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8 192 403,9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2 147 632,9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76 857 483,6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72 960 191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11 513 341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3 529 681,9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2 928 589,9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13 206 215,5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7 112 171,5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7 112 171,5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1 119 389,9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6 648 230,3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6 648 230,3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518 463,8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3 318 714,7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6 506 944,5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1 377 933,2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930 937,3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930 937,3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930 937,3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3 553 742,1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10 438 950,8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4 912 670,9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1 168 508,9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5 521 967,9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5 420 537,8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4 976 238,6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20 356 265,7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20 356 265,7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20 267 386,3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w:t>
            </w:r>
          </w:p>
          <w:p>
            <w:pPr>
              <w:spacing w:after="20"/>
              <w:ind w:left="20"/>
              <w:jc w:val="both"/>
            </w:pPr>
            <w:r>
              <w:rPr>
                <w:rFonts w:ascii="Times New Roman"/>
                <w:b w:val="false"/>
                <w:i w:val="false"/>
                <w:color w:val="000000"/>
                <w:sz w:val="20"/>
              </w:rPr>
              <w:t>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8 479 891,9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8 554 139,4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8 885 465,8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3 491 857,2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1 258 756,7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w:t>
            </w:r>
          </w:p>
          <w:p>
            <w:pPr>
              <w:spacing w:after="20"/>
              <w:ind w:left="20"/>
              <w:jc w:val="both"/>
            </w:pPr>
            <w:r>
              <w:rPr>
                <w:rFonts w:ascii="Times New Roman"/>
                <w:b w:val="false"/>
                <w:i w:val="false"/>
                <w:color w:val="000000"/>
                <w:sz w:val="20"/>
              </w:rPr>
              <w:t>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1 667 485,1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57 015 932,6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55 195 947,7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1 103 980,4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53 496 373,1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16 195 059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 бойынша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18 336 525,7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18 336 525,7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18 267 513,7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15 797 468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27 910 207,6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9 299 979,8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9 299 979,8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1 386 075,3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2 887 417,5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18 610 227,8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18 610 227,8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15 924 887,7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11 089 968,4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5 749 410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4 841 901,7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3 294 115,8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2 967 760,8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1 897 417,9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1 897 417,9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1 897 417,9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1 894 942,9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55 548 505,4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55 548 505,4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55 548 505,4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47 150 037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7 757 231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10 655 926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17 533 734,8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867 579,6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867 579,6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594 951,4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594 951,4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11 806 133,2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11 806 133,2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10 783 984,2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10 783 984,2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6 877 808,8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6 877 808,8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6 869 220,2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20 054 314,4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20 054 314,4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20 054 314,4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20 054 314,4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19 754 314,4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19 754 314,4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-13 097 509,7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13 097 509,7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13 222 066,1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13 222 066,1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4 561 650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6 584 584,9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6 584 584,9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6 584 584,9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3 398 566,9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6 460 028,5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6 460 028,5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6 460 028,5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1" w:id="98"/>
    <w:p>
      <w:pPr>
        <w:spacing w:after="0"/>
        <w:ind w:left="0"/>
        <w:jc w:val="left"/>
      </w:pPr>
      <w:r>
        <w:rPr>
          <w:rFonts w:ascii="Times New Roman"/>
          <w:b/>
          <w:i w:val="false"/>
          <w:color w:val="000000"/>
        </w:rPr>
        <w:t xml:space="preserve"> 2022 жылға арналған Солтүстiк Қазақстан облыстық бюджеті</w:t>
      </w:r>
    </w:p>
    <w:bookmarkEnd w:id="98"/>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облыстық мәслихатының 17.03.2021 </w:t>
      </w:r>
      <w:r>
        <w:rPr>
          <w:rFonts w:ascii="Times New Roman"/>
          <w:b w:val="false"/>
          <w:i w:val="false"/>
          <w:color w:val="ff0000"/>
          <w:sz w:val="28"/>
        </w:rPr>
        <w:t>№ 3/2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212 276 440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22 129 097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19 555 138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16 449 508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189 632 852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47 803 390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47 803 390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141 829 462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141 829 462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212 366 868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6 193 049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6 193 049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6 186 854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68 093 350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64 043 518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1 169 379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4 982 798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730 488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4 527 506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37 426 103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7 723 439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4 406 088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3 274 471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1 799 964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4 619 389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922 622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31 744 662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28 779 142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6 319 155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8 850 785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 бойынша ішінара кепілдендіру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5 303 629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5 303 629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35 300 117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w:t>
            </w:r>
          </w:p>
          <w:p>
            <w:pPr>
              <w:spacing w:after="20"/>
              <w:ind w:left="20"/>
              <w:jc w:val="both"/>
            </w:pPr>
            <w:r>
              <w:rPr>
                <w:rFonts w:ascii="Times New Roman"/>
                <w:b w:val="false"/>
                <w:i w:val="false"/>
                <w:color w:val="000000"/>
                <w:sz w:val="20"/>
              </w:rPr>
              <w:t>
индустриалдық-инновациялық даму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2 562 932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мөлшерлемелерді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32 178 263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32 178 263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47 304 320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47 304 320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47 304 320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-10 878 824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11 110 371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11 110 371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11 110 371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49" w:id="99"/>
    <w:p>
      <w:pPr>
        <w:spacing w:after="0"/>
        <w:ind w:left="0"/>
        <w:jc w:val="left"/>
      </w:pPr>
      <w:r>
        <w:rPr>
          <w:rFonts w:ascii="Times New Roman"/>
          <w:b/>
          <w:i w:val="false"/>
          <w:color w:val="000000"/>
        </w:rPr>
        <w:t xml:space="preserve"> </w:t>
      </w:r>
      <w:r>
        <w:rPr>
          <w:rFonts w:ascii="Times New Roman"/>
          <w:b/>
          <w:i w:val="false"/>
          <w:color w:val="000000"/>
        </w:rPr>
        <w:t>2023 жылға арналған Солтүстiк Қазақстан облыстық бюджеті</w:t>
      </w:r>
    </w:p>
    <w:bookmarkEnd w:id="99"/>
    <w:p>
      <w:pPr>
        <w:spacing w:after="0"/>
        <w:ind w:left="0"/>
        <w:jc w:val="both"/>
      </w:pPr>
      <w:r>
        <w:rPr>
          <w:rFonts w:ascii="Times New Roman"/>
          <w:b w:val="false"/>
          <w:i w:val="false"/>
          <w:color w:val="ff0000"/>
          <w:sz w:val="28"/>
        </w:rPr>
        <w:t xml:space="preserve">
      Ескерту. 3-қосымша жаңа редакцияда - Солтүстік Қазақстан облыстық мәслихатының 17.03.2021 </w:t>
      </w:r>
      <w:r>
        <w:rPr>
          <w:rFonts w:ascii="Times New Roman"/>
          <w:b w:val="false"/>
          <w:i w:val="false"/>
          <w:color w:val="ff0000"/>
          <w:sz w:val="28"/>
        </w:rPr>
        <w:t>№ 3/2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214 719 416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17 189 736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191 152 078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47 989 549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47 989 549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143 162 529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143 162 529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214 730 350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68 505 810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37 574 532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 бойынша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35 387 477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32 186 036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32 186 036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w:t>
            </w:r>
          </w:p>
          <w:p>
            <w:pPr>
              <w:spacing w:after="20"/>
              <w:ind w:left="20"/>
              <w:jc w:val="both"/>
            </w:pPr>
            <w:r>
              <w:rPr>
                <w:rFonts w:ascii="Times New Roman"/>
                <w:b w:val="false"/>
                <w:i w:val="false"/>
                <w:color w:val="000000"/>
                <w:sz w:val="20"/>
              </w:rPr>
              <w:t>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2 191 856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57" w:id="100"/>
    <w:p>
      <w:pPr>
        <w:spacing w:after="0"/>
        <w:ind w:left="0"/>
        <w:jc w:val="left"/>
      </w:pPr>
      <w:r>
        <w:rPr>
          <w:rFonts w:ascii="Times New Roman"/>
          <w:b/>
          <w:i w:val="false"/>
          <w:color w:val="000000"/>
        </w:rPr>
        <w:t xml:space="preserve"> 2021 жылға арналған жергілікті бюджеттердің атқарылуы барысында секвестрлеуге жатпайтын жергілікті бюджеттік бағдарламалар тізбесі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2021 жылғы 1 қаңтарда қалыптасқан бюджет қаражатының бос қалдықтары мен облыстық бюджеттен және республикалық бюджеттен берілген 2020 жылы пайдаланылмаған (толық пайдаланылмаған) нысаналы трансферттерді қайтару есебінен 2021 жылға арналған облыстық бюджеттің шығыстары</w:t>
      </w:r>
    </w:p>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облыстық мәслихатының 17.03.2021 </w:t>
      </w:r>
      <w:r>
        <w:rPr>
          <w:rFonts w:ascii="Times New Roman"/>
          <w:b w:val="false"/>
          <w:i w:val="false"/>
          <w:color w:val="ff0000"/>
          <w:sz w:val="28"/>
        </w:rPr>
        <w:t>№ 3/2</w:t>
      </w:r>
      <w:r>
        <w:rPr>
          <w:rFonts w:ascii="Times New Roman"/>
          <w:b w:val="false"/>
          <w:i w:val="false"/>
          <w:color w:val="ff0000"/>
          <w:sz w:val="28"/>
        </w:rPr>
        <w:t xml:space="preserve"> (01.01.2021 бастап қолданысқа енгізіледі) шешімімен; 28.06.2021 </w:t>
      </w:r>
      <w:r>
        <w:rPr>
          <w:rFonts w:ascii="Times New Roman"/>
          <w:b w:val="false"/>
          <w:i w:val="false"/>
          <w:color w:val="ff0000"/>
          <w:sz w:val="28"/>
        </w:rPr>
        <w:t>№ 5/3</w:t>
      </w:r>
      <w:r>
        <w:rPr>
          <w:rFonts w:ascii="Times New Roman"/>
          <w:b w:val="false"/>
          <w:i w:val="false"/>
          <w:color w:val="ff0000"/>
          <w:sz w:val="28"/>
        </w:rPr>
        <w:t xml:space="preserve"> (01.01.2021 бастап қолданысқа енгізіледі) 9.08.2021 </w:t>
      </w:r>
      <w:r>
        <w:rPr>
          <w:rFonts w:ascii="Times New Roman"/>
          <w:b w:val="false"/>
          <w:i w:val="false"/>
          <w:color w:val="ff0000"/>
          <w:sz w:val="28"/>
        </w:rPr>
        <w:t>№ 6/1</w:t>
      </w:r>
      <w:r>
        <w:rPr>
          <w:rFonts w:ascii="Times New Roman"/>
          <w:b w:val="false"/>
          <w:i w:val="false"/>
          <w:color w:val="ff0000"/>
          <w:sz w:val="28"/>
        </w:rPr>
        <w:t xml:space="preserve"> (01.01.2021 бастап қолданысқа енгізіледі); 14.09.2021 </w:t>
      </w:r>
      <w:r>
        <w:rPr>
          <w:rFonts w:ascii="Times New Roman"/>
          <w:b w:val="false"/>
          <w:i w:val="false"/>
          <w:color w:val="ff0000"/>
          <w:sz w:val="28"/>
        </w:rPr>
        <w:t>№ 8/1</w:t>
      </w:r>
      <w:r>
        <w:rPr>
          <w:rFonts w:ascii="Times New Roman"/>
          <w:b w:val="false"/>
          <w:i w:val="false"/>
          <w:color w:val="ff0000"/>
          <w:sz w:val="28"/>
        </w:rPr>
        <w:t xml:space="preserve"> (01.01.2021 бастап қолданысқа енгізіледі) шешімдерімен; жаңа редакцияда - Солтүстік Қазақстан облыстық мәслихатының 14.09.2021 </w:t>
      </w:r>
      <w:r>
        <w:rPr>
          <w:rFonts w:ascii="Times New Roman"/>
          <w:b w:val="false"/>
          <w:i w:val="false"/>
          <w:color w:val="ff0000"/>
          <w:sz w:val="28"/>
        </w:rPr>
        <w:t>№ 8/1</w:t>
      </w:r>
      <w:r>
        <w:rPr>
          <w:rFonts w:ascii="Times New Roman"/>
          <w:b w:val="false"/>
          <w:i w:val="false"/>
          <w:color w:val="ff0000"/>
          <w:sz w:val="28"/>
        </w:rPr>
        <w:t xml:space="preserve"> (01.01.2021 бастап қолданысқа енгізіледі); 22.11.2021 № 11/1 (01.01.2021 бастап қолданысқа енгізіледі) шешімдерімен.</w:t>
      </w:r>
    </w:p>
    <w:p>
      <w:pPr>
        <w:spacing w:after="0"/>
        <w:ind w:left="0"/>
        <w:jc w:val="both"/>
      </w:pPr>
      <w:r>
        <w:rPr>
          <w:rFonts w:ascii="Times New Roman"/>
          <w:b w:val="false"/>
          <w:i w:val="false"/>
          <w:color w:val="000000"/>
          <w:sz w:val="28"/>
        </w:rPr>
        <w:t>
      Кірістер: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522 337,2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522 337,2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522 337,2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522 337,2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117 208,6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62 668,2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4 141 312,1</w:t>
            </w:r>
          </w:p>
        </w:tc>
      </w:tr>
    </w:tbl>
    <w:p>
      <w:pPr>
        <w:spacing w:after="0"/>
        <w:ind w:left="0"/>
        <w:jc w:val="both"/>
      </w:pPr>
      <w:r>
        <w:rPr>
          <w:rFonts w:ascii="Times New Roman"/>
          <w:b w:val="false"/>
          <w:i w:val="false"/>
          <w:color w:val="000000"/>
          <w:sz w:val="28"/>
        </w:rPr>
        <w:t>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ғимараттарды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Вишневка ауылы Школьная көшесі, 36 мекенжайында 120 орынға арналған мектеп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Дәуқара ауылы Наурыз көшесінің жол төсемін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1 589 750,2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1 589 750,2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1 589 750,2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575 979,5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575 979,5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санациялау әдісімен су құбыры желісін ағымдағы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санациялау әдісімен су құбырының таратқыш желісін ағымдағы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көшесінде Казахстанская правда көшесінен Мағжан Жұмабаев көшесіне дейін сквер орнату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көшеде Мағжан Жұмабаев көшесінен Пушкин көшесіне дейінгі скверді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 Челюскинская көшелері мекенжайындағы "Қазтеатр" скверін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көшенің, 20А, 20Б, 22, 24 сауда орталығына кіреберістер орнатумен іргелес аумақты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алып қою, оның ішінде сатып алу жолымен алып қою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санаттағы азаматтарды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бойынша жұмыстар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ауылының сумен жабдықтау жүйесін салуға жобалау-сметалық құжаттаманы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"Тепличное ауылында қоршайтын қорғаныс бөгетін реконструкциялау" жобалау-сметалық құжаттамасын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 ауылында қоршайтын қорғаныс бөгетін реконструкциялау" жобалау-сметалық құжаттамасын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Нефтепроводная көшесі, 1 "А" мекенжайында әкімшілік-тұрмыстық корпус жапсарлас құрылыс сала отырып, қойма ғимаратын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масштабтағы кадастрлық жоспар құра отырып, Солтүстік Қазақстан облысы елді мекендерінің құрылыс салынған аумағындағы жер асты және жер үсті коммуникацияларын түгендеу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қаласында жабық мұз айдынын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аясында коммуналдық тұрғын үй қорының тұрғын үйін салу және (немесе)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933 455,7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883 455,7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"Копай" ықшам ауданын жобалау және сараптама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100 пәтерлі үш тұрғын үй салу, 4, 5, 6-үйлер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сыртқы инженерлік желімен және аумағын абаттандырумен 128 пәтерлі № 1 тұрғын үй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262 924,6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сыртқы инженерлік желімен және аумағын абаттандырумен 128 пәтерлі № 2 тұрғын үй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576 831,1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аясында инженерлік коммуникациялық инфрақұрылымды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 (сыртқы инженерлік желі және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 (электрмен жабдықтаудың сыртқы желісі)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Новоишимка ауылы Локомотивная көшесі бойында сыртқы инженерлік желісімен және аумағын абаттандырумен 50 пәтерлі тұрғын үй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және сараптау және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Солнечный-2 кентінің инженерлік-коммуникациялық инфрақұрылымын дамыту және жайластыру. 2-кезек. Сумен жабдықтау желісі және автомобиль жолдары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ықшам ауданының инженерлік-коммуникациялық инфрақұрылымын дамыту және жайластыру. Сумен жабдықтау желісі және автомобиль жолдары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100 пәтерлі үш тұрғын үй салу, 1, 2, 3-үйлер (газбен жабдықтаудың сыртқы инженерлік желісі)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100 пәтерлі үш тұрғын үй салу, 4, 5, 6-үйлер (электрмен жабдықтаудың сыртқы инженерлік желісі)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641 237,4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4 093 262,6</w:t>
            </w:r>
          </w:p>
        </w:tc>
      </w:tr>
    </w:tbl>
    <w:p>
      <w:pPr>
        <w:spacing w:after="0"/>
        <w:ind w:left="0"/>
        <w:jc w:val="both"/>
      </w:pPr>
      <w:r>
        <w:rPr>
          <w:rFonts w:ascii="Times New Roman"/>
          <w:b w:val="false"/>
          <w:i w:val="false"/>
          <w:color w:val="000000"/>
          <w:sz w:val="28"/>
        </w:rPr>
        <w:t>
      2020 жылы шығарылған "Жұмыспен қамтудың 2020-2021 жылдарға арналған жол картасы" жобасы аясында ішкі қарыздар есебінен бос қалдықтарды толық пайдалану (облигациялар)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 ауданы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ауылында дене шынықтыру-сауықтыру кешенін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ауылындағы ауылдық клуб ғимаратын күрделі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