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840e" w14:textId="9838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қалалық мәслихатының 2013 жылғы 27 желтоқсандағы № 6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2020 жылғы 23 сәуірдегі № 3 шешімі. Солтүстік Қазақстан облысының Әділет департаментінде 2020 жылғы 27 сәуірде № 6277 болып тіркелді. Күші жойылды - Солтүстік Қазақстан облысы Петропавл қалалық мәслихатының 2023 жылғы 24 қарашадағы № 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24.11.2023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Петропавл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Петропавл қалалық мәслихатының 2013 жылғы 27 желтоқсандағы № 6 </w:t>
      </w:r>
      <w:r>
        <w:rPr>
          <w:rFonts w:ascii="Times New Roman"/>
          <w:b w:val="false"/>
          <w:i w:val="false"/>
          <w:color w:val="000000"/>
          <w:sz w:val="28"/>
        </w:rPr>
        <w:t>шешіміне</w:t>
      </w:r>
      <w:r>
        <w:rPr>
          <w:rFonts w:ascii="Times New Roman"/>
          <w:b w:val="false"/>
          <w:i w:val="false"/>
          <w:color w:val="000000"/>
          <w:sz w:val="28"/>
        </w:rPr>
        <w:t xml:space="preserve"> ("Қызылжар Нұры" және "Проспект СК" газеттерінде 2014 жылғы 29 қаңтарда жарияланған, нормативтік құқықтық актілерді мемлекеттік тіркеу тізілімінде № 2515 болып тіркелген) келесідей өзгерістер және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келесідей редакцияда мазмұндалсын:</w:t>
      </w:r>
    </w:p>
    <w:bookmarkStart w:name="z8" w:id="3"/>
    <w:p>
      <w:pPr>
        <w:spacing w:after="0"/>
        <w:ind w:left="0"/>
        <w:jc w:val="both"/>
      </w:pPr>
      <w:r>
        <w:rPr>
          <w:rFonts w:ascii="Times New Roman"/>
          <w:b w:val="false"/>
          <w:i w:val="false"/>
          <w:color w:val="000000"/>
          <w:sz w:val="28"/>
        </w:rPr>
        <w:t xml:space="preserve">
       "6. Әлеуметтік көмек көрсету үшін атаулы күндер мен мереке күндерінің тізбесі, сондай-ақ әлеуметтік көмек көрсетудің еселігі мен мөлшері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p>
    <w:bookmarkEnd w:id="3"/>
    <w:bookmarkStart w:name="z9" w:id="4"/>
    <w:p>
      <w:pPr>
        <w:spacing w:after="0"/>
        <w:ind w:left="0"/>
        <w:jc w:val="both"/>
      </w:pPr>
      <w:r>
        <w:rPr>
          <w:rFonts w:ascii="Times New Roman"/>
          <w:b w:val="false"/>
          <w:i w:val="false"/>
          <w:color w:val="000000"/>
          <w:sz w:val="28"/>
        </w:rPr>
        <w:t>
      Алушылардың жекеленген санаттары үшін атаулы күндер мен мереке күндеріне әлеуметтік көмектің мөлшері Солтүстік Қазақстан облысы әкімдігінің келісімі бойынша бірыңғай мөлшерде белгіленеді.";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келесідей редакцияда мазмұндалсын: </w:t>
      </w:r>
    </w:p>
    <w:bookmarkStart w:name="z11" w:id="5"/>
    <w:p>
      <w:pPr>
        <w:spacing w:after="0"/>
        <w:ind w:left="0"/>
        <w:jc w:val="both"/>
      </w:pPr>
      <w:r>
        <w:rPr>
          <w:rFonts w:ascii="Times New Roman"/>
          <w:b w:val="false"/>
          <w:i w:val="false"/>
          <w:color w:val="000000"/>
          <w:sz w:val="28"/>
        </w:rPr>
        <w:t xml:space="preserve">
       "14. Осы Қағидаларға 3-қосымшасының </w:t>
      </w:r>
      <w:r>
        <w:rPr>
          <w:rFonts w:ascii="Times New Roman"/>
          <w:b w:val="false"/>
          <w:i w:val="false"/>
          <w:color w:val="000000"/>
          <w:sz w:val="28"/>
        </w:rPr>
        <w:t>16) тармақшасында</w:t>
      </w:r>
      <w:r>
        <w:rPr>
          <w:rFonts w:ascii="Times New Roman"/>
          <w:b w:val="false"/>
          <w:i w:val="false"/>
          <w:color w:val="000000"/>
          <w:sz w:val="28"/>
        </w:rPr>
        <w:t xml:space="preserve"> көрсетілген негіздеме бойынша әлеуметтік көмек, бір жылда бір рет өтініш берушінің тұрғылықты жері бойынша мемлекеттік емдеу-профилактикалық мекеменің ұсыныстарына сәйкес санаторлық-курорттық картадан үзінді және өтініш берушінің санаторий-курорттық мекемеде нақты тұрғандығын растайтын құжаттар (түбіртектер, чектер, шот-фактуралар) ұсынылған жағдайда табыс есебінсіз, санаторлық-курорттық емдеу құны мөлшерінде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келесідей редакцияда мазмұндалсын:</w:t>
      </w:r>
    </w:p>
    <w:bookmarkStart w:name="z13" w:id="6"/>
    <w:p>
      <w:pPr>
        <w:spacing w:after="0"/>
        <w:ind w:left="0"/>
        <w:jc w:val="both"/>
      </w:pPr>
      <w:r>
        <w:rPr>
          <w:rFonts w:ascii="Times New Roman"/>
          <w:b w:val="false"/>
          <w:i w:val="false"/>
          <w:color w:val="000000"/>
          <w:sz w:val="28"/>
        </w:rPr>
        <w:t xml:space="preserve">
       "19. Осы Қағидаларға 3-қосымшасының </w:t>
      </w:r>
      <w:r>
        <w:rPr>
          <w:rFonts w:ascii="Times New Roman"/>
          <w:b w:val="false"/>
          <w:i w:val="false"/>
          <w:color w:val="000000"/>
          <w:sz w:val="28"/>
        </w:rPr>
        <w:t>21) тармақшасында</w:t>
      </w:r>
      <w:r>
        <w:rPr>
          <w:rFonts w:ascii="Times New Roman"/>
          <w:b w:val="false"/>
          <w:i w:val="false"/>
          <w:color w:val="000000"/>
          <w:sz w:val="28"/>
        </w:rPr>
        <w:t xml:space="preserve"> көрсетілген негіздеме бойынша әлеуметтік көмек, ай сайын табыс есебінсіз және азаматтардан өтініштер мен қоса берілетін құжаттар талап етілмей "Азаматтарға арналған үкімет" мемлекеттік корпорациясы" коммерциялық емес акционерлік қоғамының Солтүстік Қазақстан облысы бойынша филиалы ұсынатын тізім бойынша 2 (екі) айлық есептік көрсеткіш мөлшерінде ұсынылады.";</w:t>
      </w:r>
    </w:p>
    <w:bookmarkEnd w:id="6"/>
    <w:bookmarkStart w:name="z14" w:id="7"/>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p>
    <w:bookmarkStart w:name="z17" w:id="8"/>
    <w:p>
      <w:pPr>
        <w:spacing w:after="0"/>
        <w:ind w:left="0"/>
        <w:jc w:val="both"/>
      </w:pPr>
      <w:r>
        <w:rPr>
          <w:rFonts w:ascii="Times New Roman"/>
          <w:b w:val="false"/>
          <w:i w:val="false"/>
          <w:color w:val="000000"/>
          <w:sz w:val="28"/>
        </w:rPr>
        <w:t xml:space="preserve">
      3-қосымшаның </w:t>
      </w:r>
      <w:r>
        <w:rPr>
          <w:rFonts w:ascii="Times New Roman"/>
          <w:b w:val="false"/>
          <w:i w:val="false"/>
          <w:color w:val="000000"/>
          <w:sz w:val="28"/>
        </w:rPr>
        <w:t>18) тармақшасы</w:t>
      </w:r>
      <w:r>
        <w:rPr>
          <w:rFonts w:ascii="Times New Roman"/>
          <w:b w:val="false"/>
          <w:i w:val="false"/>
          <w:color w:val="000000"/>
          <w:sz w:val="28"/>
        </w:rPr>
        <w:t xml:space="preserve"> келесідей редакцияда мазмұндалсын: </w:t>
      </w:r>
    </w:p>
    <w:bookmarkEnd w:id="8"/>
    <w:bookmarkStart w:name="z18" w:id="9"/>
    <w:p>
      <w:pPr>
        <w:spacing w:after="0"/>
        <w:ind w:left="0"/>
        <w:jc w:val="both"/>
      </w:pPr>
      <w:r>
        <w:rPr>
          <w:rFonts w:ascii="Times New Roman"/>
          <w:b w:val="false"/>
          <w:i w:val="false"/>
          <w:color w:val="000000"/>
          <w:sz w:val="28"/>
        </w:rPr>
        <w:t>
       "18) Петропавл қаласының аумағында алғашқы медициналық-санитарлық көмек көрсететін және тарату орны бойынша 3 жылдан кем емес жұмыс жағдайында мемлекеттік әлеуметтік тапсырыс шеңберінде жұмыс істейтін, мемлекеттік және жеке медициналық ұйымдарға тұрақты жұмыс орындарына келген дәрігерлердің және медициналық жоғары оқу орындарының түлектерінің әлеуметтік көмек алуға мұқтаждығы";</w:t>
      </w:r>
    </w:p>
    <w:bookmarkEnd w:id="9"/>
    <w:bookmarkStart w:name="z19" w:id="10"/>
    <w:p>
      <w:pPr>
        <w:spacing w:after="0"/>
        <w:ind w:left="0"/>
        <w:jc w:val="both"/>
      </w:pPr>
      <w:r>
        <w:rPr>
          <w:rFonts w:ascii="Times New Roman"/>
          <w:b w:val="false"/>
          <w:i w:val="false"/>
          <w:color w:val="000000"/>
          <w:sz w:val="28"/>
        </w:rPr>
        <w:t xml:space="preserve">
      3-қосымшаның </w:t>
      </w:r>
      <w:r>
        <w:rPr>
          <w:rFonts w:ascii="Times New Roman"/>
          <w:b w:val="false"/>
          <w:i w:val="false"/>
          <w:color w:val="000000"/>
          <w:sz w:val="28"/>
        </w:rPr>
        <w:t>20) тармақшасы</w:t>
      </w:r>
      <w:r>
        <w:rPr>
          <w:rFonts w:ascii="Times New Roman"/>
          <w:b w:val="false"/>
          <w:i w:val="false"/>
          <w:color w:val="000000"/>
          <w:sz w:val="28"/>
        </w:rPr>
        <w:t xml:space="preserve"> келесідей редакцияда мазмұндалсын: </w:t>
      </w:r>
    </w:p>
    <w:bookmarkEnd w:id="10"/>
    <w:bookmarkStart w:name="z20" w:id="11"/>
    <w:p>
      <w:pPr>
        <w:spacing w:after="0"/>
        <w:ind w:left="0"/>
        <w:jc w:val="both"/>
      </w:pPr>
      <w:r>
        <w:rPr>
          <w:rFonts w:ascii="Times New Roman"/>
          <w:b w:val="false"/>
          <w:i w:val="false"/>
          <w:color w:val="000000"/>
          <w:sz w:val="28"/>
        </w:rPr>
        <w:t>
       "20) "Туберкулездің белсенді түрімен ауыратын және Солтүстік Қазақстан облысының фтизиопульмонология орталығында амбулаторлық емделуде жатқан азаматтардың қосымша тамақтануға мұқтаждығы";</w:t>
      </w:r>
    </w:p>
    <w:bookmarkEnd w:id="11"/>
    <w:bookmarkStart w:name="z21" w:id="12"/>
    <w:p>
      <w:pPr>
        <w:spacing w:after="0"/>
        <w:ind w:left="0"/>
        <w:jc w:val="both"/>
      </w:pPr>
      <w:r>
        <w:rPr>
          <w:rFonts w:ascii="Times New Roman"/>
          <w:b w:val="false"/>
          <w:i w:val="false"/>
          <w:color w:val="000000"/>
          <w:sz w:val="28"/>
        </w:rPr>
        <w:t xml:space="preserve">
      3-қосымшаның </w:t>
      </w:r>
      <w:r>
        <w:rPr>
          <w:rFonts w:ascii="Times New Roman"/>
          <w:b w:val="false"/>
          <w:i w:val="false"/>
          <w:color w:val="000000"/>
          <w:sz w:val="28"/>
        </w:rPr>
        <w:t>22) тармақшасы</w:t>
      </w:r>
      <w:r>
        <w:rPr>
          <w:rFonts w:ascii="Times New Roman"/>
          <w:b w:val="false"/>
          <w:i w:val="false"/>
          <w:color w:val="000000"/>
          <w:sz w:val="28"/>
        </w:rPr>
        <w:t xml:space="preserve"> келесідей редакцияда мазмұндалсын: </w:t>
      </w:r>
    </w:p>
    <w:bookmarkEnd w:id="12"/>
    <w:bookmarkStart w:name="z22" w:id="13"/>
    <w:p>
      <w:pPr>
        <w:spacing w:after="0"/>
        <w:ind w:left="0"/>
        <w:jc w:val="both"/>
      </w:pPr>
      <w:r>
        <w:rPr>
          <w:rFonts w:ascii="Times New Roman"/>
          <w:b w:val="false"/>
          <w:i w:val="false"/>
          <w:color w:val="000000"/>
          <w:sz w:val="28"/>
        </w:rPr>
        <w:t xml:space="preserve">
       "22)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9-бабы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соғыс мүгедектеріне, сондай-ақ қаза болған әскери қызметшілер отбасыларының берілген анықтама негізінде жеке тұрғын үй салу үшін қырық текше метрден артық болмайтын мөлшерде түбірімен сүрекке мұқтаж болуы".</w:t>
      </w:r>
    </w:p>
    <w:bookmarkEnd w:id="13"/>
    <w:bookmarkStart w:name="z23" w:id="14"/>
    <w:p>
      <w:pPr>
        <w:spacing w:after="0"/>
        <w:ind w:left="0"/>
        <w:jc w:val="both"/>
      </w:pPr>
      <w:r>
        <w:rPr>
          <w:rFonts w:ascii="Times New Roman"/>
          <w:b w:val="false"/>
          <w:i w:val="false"/>
          <w:color w:val="000000"/>
          <w:sz w:val="28"/>
        </w:rPr>
        <w:t>
      2. Осы шешім оның алғашқы ресми жарияланғаннан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В.Витченко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А.Бердағұлов</w:t>
            </w:r>
            <w:r>
              <w:rPr>
                <w:rFonts w:ascii="Times New Roman"/>
                <w:b w:val="false"/>
                <w:i w:val="false"/>
                <w:color w:val="000000"/>
                <w:sz w:val="20"/>
              </w:rPr>
              <w:t>
</w:t>
            </w:r>
          </w:p>
        </w:tc>
      </w:tr>
    </w:tbl>
    <w:bookmarkStart w:name="z26" w:id="15"/>
    <w:p>
      <w:pPr>
        <w:spacing w:after="0"/>
        <w:ind w:left="0"/>
        <w:jc w:val="both"/>
      </w:pPr>
      <w:r>
        <w:rPr>
          <w:rFonts w:ascii="Times New Roman"/>
          <w:b w:val="false"/>
          <w:i w:val="false"/>
          <w:color w:val="000000"/>
          <w:sz w:val="28"/>
        </w:rPr>
        <w:t>
      КЕЛІСІЛДІ</w:t>
      </w:r>
    </w:p>
    <w:bookmarkEnd w:id="15"/>
    <w:bookmarkStart w:name="z27" w:id="16"/>
    <w:p>
      <w:pPr>
        <w:spacing w:after="0"/>
        <w:ind w:left="0"/>
        <w:jc w:val="both"/>
      </w:pPr>
      <w:r>
        <w:rPr>
          <w:rFonts w:ascii="Times New Roman"/>
          <w:b w:val="false"/>
          <w:i w:val="false"/>
          <w:color w:val="000000"/>
          <w:sz w:val="28"/>
        </w:rPr>
        <w:t>
      Солтүстік Қазақстан</w:t>
      </w:r>
    </w:p>
    <w:bookmarkEnd w:id="16"/>
    <w:bookmarkStart w:name="z28" w:id="17"/>
    <w:p>
      <w:pPr>
        <w:spacing w:after="0"/>
        <w:ind w:left="0"/>
        <w:jc w:val="both"/>
      </w:pPr>
      <w:r>
        <w:rPr>
          <w:rFonts w:ascii="Times New Roman"/>
          <w:b w:val="false"/>
          <w:i w:val="false"/>
          <w:color w:val="000000"/>
          <w:sz w:val="28"/>
        </w:rPr>
        <w:t>
      облысының әкімі</w:t>
      </w:r>
    </w:p>
    <w:bookmarkEnd w:id="17"/>
    <w:bookmarkStart w:name="z29" w:id="18"/>
    <w:p>
      <w:pPr>
        <w:spacing w:after="0"/>
        <w:ind w:left="0"/>
        <w:jc w:val="both"/>
      </w:pPr>
      <w:r>
        <w:rPr>
          <w:rFonts w:ascii="Times New Roman"/>
          <w:b w:val="false"/>
          <w:i w:val="false"/>
          <w:color w:val="000000"/>
          <w:sz w:val="28"/>
        </w:rPr>
        <w:t>
      __________________Қ. Ақсақалов</w:t>
      </w:r>
    </w:p>
    <w:bookmarkEnd w:id="18"/>
    <w:bookmarkStart w:name="z30" w:id="19"/>
    <w:p>
      <w:pPr>
        <w:spacing w:after="0"/>
        <w:ind w:left="0"/>
        <w:jc w:val="both"/>
      </w:pPr>
      <w:r>
        <w:rPr>
          <w:rFonts w:ascii="Times New Roman"/>
          <w:b w:val="false"/>
          <w:i w:val="false"/>
          <w:color w:val="000000"/>
          <w:sz w:val="28"/>
        </w:rPr>
        <w:t>
      2020 жылғы "___"_____________</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 2020 жылғы 23 сәуірдегі № 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33" w:id="20"/>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мен мөлшері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Жылына 1 (бір) рет</w:t>
            </w:r>
          </w:p>
          <w:bookmarkEnd w:id="21"/>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Жылына 1 (бір) рет</w:t>
            </w:r>
          </w:p>
          <w:bookmarkEnd w:id="22"/>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Жылына 1 (бір) рет</w:t>
            </w:r>
          </w:p>
          <w:bookmarkEnd w:id="23"/>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Жылына 1 (бір) рет</w:t>
            </w:r>
          </w:p>
          <w:bookmarkEnd w:id="24"/>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Жылына 1 (бір) рет</w:t>
            </w:r>
          </w:p>
          <w:bookmarkEnd w:id="25"/>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Жылына 1 (бір) рет</w:t>
            </w:r>
          </w:p>
          <w:bookmarkEnd w:id="26"/>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I және II дәрежелі "Ана Даңқы" ордендерімен наградталған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Жылына 1 (бір) рет</w:t>
            </w:r>
          </w:p>
          <w:bookmarkEnd w:id="27"/>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Жылына 1 (бір) рет</w:t>
            </w:r>
          </w:p>
          <w:bookmarkEnd w:id="28"/>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Жылына 1 (бір) рет</w:t>
            </w:r>
          </w:p>
          <w:bookmarkEnd w:id="29"/>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Жылына 1 (бір) рет</w:t>
            </w:r>
          </w:p>
          <w:bookmarkEnd w:id="30"/>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Жылына 1 (бір) рет</w:t>
            </w:r>
          </w:p>
          <w:bookmarkEnd w:id="31"/>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Жылына 1 (бір) рет</w:t>
            </w:r>
          </w:p>
          <w:bookmarkEnd w:id="32"/>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Жылына 1 (бір) рет</w:t>
            </w:r>
          </w:p>
          <w:bookmarkEnd w:id="33"/>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2020 жылғы 9 мамырды қоспағанда жылына 1 (бір) рет</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100 (жүз) айлық есептік көрсеткіштері;</w:t>
            </w:r>
          </w:p>
          <w:p>
            <w:pPr>
              <w:spacing w:after="20"/>
              <w:ind w:left="20"/>
              <w:jc w:val="both"/>
            </w:pPr>
            <w:r>
              <w:rPr>
                <w:rFonts w:ascii="Times New Roman"/>
                <w:b w:val="false"/>
                <w:i w:val="false"/>
                <w:color w:val="000000"/>
                <w:sz w:val="20"/>
              </w:rPr>
              <w:t>
2020 жылғы 9 мамырға 1000000 (бір миллион)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2020 жылғы 9 мамырды қоспағанда жылына 1 (бір) рет</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100000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2020 жылғы 9 мамырды қоспағанда жылына 1 (бір) рет</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100000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2020 жылғы 9 мамырды қоспағанда жылына 1 (бір) рет</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100000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2020 жылғы 9 мамырды қоспағанда жылына 1 (бір) рет</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100000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2020 жылғы 9 мамырды қоспағанда жылына 1 (бір) рет</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100000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2020 жылғы 9 мамырды қоспағанда жылына 1 (бір) рет</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60000 (алпыс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2020 жылғы 9 мамырды қоспағанда жылына 1 (бір) рет</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100000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2020 жылғы 9 мамырды қоспағанда жылына 1 (бір) рет</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100000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3"/>
          <w:p>
            <w:pPr>
              <w:spacing w:after="20"/>
              <w:ind w:left="20"/>
              <w:jc w:val="both"/>
            </w:pPr>
            <w:r>
              <w:rPr>
                <w:rFonts w:ascii="Times New Roman"/>
                <w:b w:val="false"/>
                <w:i w:val="false"/>
                <w:color w:val="000000"/>
                <w:sz w:val="20"/>
              </w:rPr>
              <w:t>
2020 жылғы 9 мамырды қоспағанда жылына 1 (бір) рет</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60000 (алпыс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4"/>
          <w:p>
            <w:pPr>
              <w:spacing w:after="20"/>
              <w:ind w:left="20"/>
              <w:jc w:val="both"/>
            </w:pPr>
            <w:r>
              <w:rPr>
                <w:rFonts w:ascii="Times New Roman"/>
                <w:b w:val="false"/>
                <w:i w:val="false"/>
                <w:color w:val="000000"/>
                <w:sz w:val="20"/>
              </w:rPr>
              <w:t>
2020 жылғы 9 мамырды қоспағанда жылына 1 (бір) рет</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30000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2020 жылғы 9 мамырды қоспағанда жылына 1 (бір) рет</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30000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жанқиярлық еңбегі және мiнсiз әскери қызметi үшiн бұрынғы Кеңестік Социалистік Республикалар Одағының ордендерiмен және медальдарымен марапатталған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6"/>
          <w:p>
            <w:pPr>
              <w:spacing w:after="20"/>
              <w:ind w:left="20"/>
              <w:jc w:val="both"/>
            </w:pPr>
            <w:r>
              <w:rPr>
                <w:rFonts w:ascii="Times New Roman"/>
                <w:b w:val="false"/>
                <w:i w:val="false"/>
                <w:color w:val="000000"/>
                <w:sz w:val="20"/>
              </w:rPr>
              <w:t>
2020 жылғы 9 мамырды қоспағанда жылына 1 (бір) рет</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5 (бес) айлық есептік көрсеткіштері;</w:t>
            </w:r>
          </w:p>
          <w:p>
            <w:pPr>
              <w:spacing w:after="20"/>
              <w:ind w:left="20"/>
              <w:jc w:val="both"/>
            </w:pPr>
            <w:r>
              <w:rPr>
                <w:rFonts w:ascii="Times New Roman"/>
                <w:b w:val="false"/>
                <w:i w:val="false"/>
                <w:color w:val="000000"/>
                <w:sz w:val="20"/>
              </w:rPr>
              <w:t>
2020 жылғы 9 мамырға 30000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ордендерiмен және медальдарымен марапатталмаған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7"/>
          <w:p>
            <w:pPr>
              <w:spacing w:after="20"/>
              <w:ind w:left="20"/>
              <w:jc w:val="both"/>
            </w:pPr>
            <w:r>
              <w:rPr>
                <w:rFonts w:ascii="Times New Roman"/>
                <w:b w:val="false"/>
                <w:i w:val="false"/>
                <w:color w:val="000000"/>
                <w:sz w:val="20"/>
              </w:rPr>
              <w:t>
Жылына 1 (бір) рет</w:t>
            </w:r>
          </w:p>
          <w:bookmarkEnd w:id="47"/>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8"/>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9"/>
          <w:p>
            <w:pPr>
              <w:spacing w:after="20"/>
              <w:ind w:left="20"/>
              <w:jc w:val="both"/>
            </w:pPr>
            <w:r>
              <w:rPr>
                <w:rFonts w:ascii="Times New Roman"/>
                <w:b w:val="false"/>
                <w:i w:val="false"/>
                <w:color w:val="000000"/>
                <w:sz w:val="20"/>
              </w:rPr>
              <w:t>
Жылына 1 (бір) рет</w:t>
            </w:r>
          </w:p>
          <w:bookmarkEnd w:id="49"/>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0"/>
          <w:p>
            <w:pPr>
              <w:spacing w:after="20"/>
              <w:ind w:left="20"/>
              <w:jc w:val="both"/>
            </w:pPr>
            <w:r>
              <w:rPr>
                <w:rFonts w:ascii="Times New Roman"/>
                <w:b w:val="false"/>
                <w:i w:val="false"/>
                <w:color w:val="000000"/>
                <w:sz w:val="20"/>
              </w:rPr>
              <w:t>
Жылына 1 (бір) рет</w:t>
            </w:r>
          </w:p>
          <w:bookmarkEnd w:id="50"/>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1"/>
          <w:p>
            <w:pPr>
              <w:spacing w:after="20"/>
              <w:ind w:left="20"/>
              <w:jc w:val="both"/>
            </w:pPr>
            <w:r>
              <w:rPr>
                <w:rFonts w:ascii="Times New Roman"/>
                <w:b w:val="false"/>
                <w:i w:val="false"/>
                <w:color w:val="000000"/>
                <w:sz w:val="20"/>
              </w:rPr>
              <w:t>
Жылына 1 (бір) рет</w:t>
            </w:r>
          </w:p>
          <w:bookmarkEnd w:id="51"/>
          <w:p>
            <w:pPr>
              <w:spacing w:after="20"/>
              <w:ind w:left="20"/>
              <w:jc w:val="both"/>
            </w:pPr>
            <w:r>
              <w:rPr>
                <w:rFonts w:ascii="Times New Roman"/>
                <w:b w:val="false"/>
                <w:i w:val="false"/>
                <w:color w:val="000000"/>
                <w:sz w:val="20"/>
              </w:rPr>
              <w:t>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тұлғалар, облыстық маңызы бар дербес зейнеткер мәртебесі бар зейнеткерлер, облыстың (қаланың, ауданның) құрметті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2"/>
          <w:p>
            <w:pPr>
              <w:spacing w:after="20"/>
              <w:ind w:left="20"/>
              <w:jc w:val="both"/>
            </w:pPr>
            <w:r>
              <w:rPr>
                <w:rFonts w:ascii="Times New Roman"/>
                <w:b w:val="false"/>
                <w:i w:val="false"/>
                <w:color w:val="000000"/>
                <w:sz w:val="20"/>
              </w:rPr>
              <w:t>
Жылына 1 (бір) рет</w:t>
            </w:r>
          </w:p>
          <w:bookmarkEnd w:id="52"/>
          <w:p>
            <w:pPr>
              <w:spacing w:after="20"/>
              <w:ind w:left="20"/>
              <w:jc w:val="both"/>
            </w:pPr>
            <w:r>
              <w:rPr>
                <w:rFonts w:ascii="Times New Roman"/>
                <w:b w:val="false"/>
                <w:i w:val="false"/>
                <w:color w:val="000000"/>
                <w:sz w:val="20"/>
              </w:rPr>
              <w:t>
10 (он) айлық есептік көрсеткіштері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 2020 жылғы 23 сәуірдегі № 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bookmarkStart w:name="z85" w:id="53"/>
    <w:p>
      <w:pPr>
        <w:spacing w:after="0"/>
        <w:ind w:left="0"/>
        <w:jc w:val="left"/>
      </w:pPr>
      <w:r>
        <w:rPr>
          <w:rFonts w:ascii="Times New Roman"/>
          <w:b/>
          <w:i w:val="false"/>
          <w:color w:val="000000"/>
        </w:rPr>
        <w:t xml:space="preserve"> Алушылар санатының тізбесі, әлеуметтік көмектің шекті мөлшерлері, зілзала апаттарынан немесе өрт салдарынан өмірлік қиын жағдай туындаған кезде әлеуметтік көмекке өтініш білдіру мерзімдері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санаттардың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көмекке өтініш білдіру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зілзаланың немесе өрттің салдарынан азаматқа (отбасына) не оның мүлкіне зиян келтіру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(жүз) айлық есептік көрсеткіш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күннен бастап 6 (алты) айдан кешіктірмей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