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b754" w14:textId="25cb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әкімдігінің 2019 жылғы 15 сәуірдегі №88 "Пробация қызметінің есебінде тұрған адамдарды жұмысқа орналастыру үшін жұмыс орындарының квотасын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2020 жылғы 6 ақпандағы № 19 қаулысы. Солтүстік Қазақстан облысының Әділет департаментінде 2020 жылғы 10 ақпанда № 5991 болып тiркелдi. Күші жойылды - Солтүстік Қазақстан облысы Аққайын ауданы әкімдігінің 2023 жылғы 6 ақпандағы № 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Аққайын ауданы әкімдігінің 06.02.2023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2016 жылғы 6 сәуірдегі "Халықты жұмыспен қамту туралы" Заңының 9-бабы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әкімдігінің 2019 жылғы 15 сәуірдегі № 88 "Пробация қызметінің есебінде тұрған адамдарды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19 сәуірде Қазақстан Республикасының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5352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Аққайың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2020 жылы 6 ақпаны № 19 қаулысана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2019 жылы 15 сәуірдегі № 88 қаулысана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"Орман" жеке кәсіпкері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