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f74aa9" w14:textId="0f74aa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Аққайың ауданында бейбіт жиналыстарды ұйымдастыру және өткізу үшін арнайы орындарды, бейбіт жиналыстарды ұйымдастыру және өткізу үшін арнайы орындарды пайдалану тәртібін, олардың шекті толу нормаларын, сондай-ақ бейбіт жиналыстарды ұйымдастыру және өткізу үшін арнайы орындарды материалдық-техникалық және үйымдастырушылық қамтамасыз етуге қойылатын талаптарды, пикеттеуді өткізуге тыйым салынған іргелес аумақтардың шекараларын айқындау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Аққайың ауданы мәслихатының 2020 жылғы 15 қазандағы № 42-3 шешімі. Солтүстік Қазақстан облысының Әділет департаментінде 2020 жылғы 19 қазанда № 6594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2020 жылғы 25 мамырдағы "Қазақстан Республикасында бейбіт жиналыстарды ұйымдастыру және өткізу тәртібі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8-бабына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Аққайың ауданының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Аққайың ауданында бейбіт жиналыстарды ұйымдастыру және өткізу үшін арнайы орындарды, бейбіт жиналыстарды ұйымдастыру және өткізу үшін арнайы орындарды пайдалану тәртібі, олардың шекті толу нормалары, сондай-ақ бейбіт жиналыстарды ұйымдастыру және өткізу үшін арнайы орындарды материалдық-техникалық және ұйымдастырушылық қамтамасыз етуге қойылатын талаптар айқындалсын.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шешімнің 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пикеттеуді өткізуге тыйым салынған іргелес аумақтардың шекаралары айқындалсын.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Аққайың ауданы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XLII сессиясының торағасы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Т.Рамазанов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Аққайың ауданы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С.Муканов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Аққайың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15 қазандағы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42-3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 қосымша</w:t>
            </w:r>
          </w:p>
        </w:tc>
      </w:tr>
    </w:tbl>
    <w:bookmarkStart w:name="z1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Солтүстік Қазақстан облысы Аққайың ауданы бойынша бейбіт жиналыстарды ұйымдастыру және өткізу үшін арнайы орындар, бейбіт жиналыстарды ұйымдастыру және өткізу үшін арнайы орындарды пайдалану тәртібі, олардың шекті толу нормалары, сондай-ақ бейбіт жиналыстарды ұйымдастыру және өткізу үшін арнайы орындарды материалдық-техникалық және ұйымдастырушылықты қамтамасыз етуге қойылатын талаптар</w:t>
      </w:r>
    </w:p>
    <w:bookmarkEnd w:id="4"/>
    <w:bookmarkStart w:name="z1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Бейбіт жиналыстарды ұйымдастыру және өткізу үшін арнайы орындар, олардың шекті толу нормалары: </w:t>
      </w:r>
    </w:p>
    <w:bookmarkEnd w:id="5"/>
    <w:bookmarkStart w:name="z1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Смирнов ауылы, 9 Май көшесі, Горький - 9 Май көшелерінің қиылысындағы алаң. Шекті толтыру нормасы - 150 адам.</w:t>
      </w:r>
    </w:p>
    <w:bookmarkEnd w:id="6"/>
    <w:bookmarkStart w:name="z1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Смирнов ауылы, Суворов көшесі, Суворов - Титов көшелерінің қиылысындағы алаң. Шекті толтыру нормасы - 50 адам.</w:t>
      </w:r>
    </w:p>
    <w:bookmarkEnd w:id="7"/>
    <w:bookmarkStart w:name="z1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Смирнов ауылы, 25 лет Целины - 9 Май көшелерінің қиылысынан Горький - 9 Май көшелерінің қиылысына дейін жол жүру бағыты. Шекті толтыру нормасы - 150 адам. Маршруттың ұзындығы 0,7 шақырым.</w:t>
      </w:r>
    </w:p>
    <w:bookmarkEnd w:id="8"/>
    <w:bookmarkStart w:name="z2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Смирнов ауылы, Суворов - Мира көшелерінің қиылысынан Суворов көшесінің бойымен Титов - Суворов көшелерінің қиылысына дейінгі жол. Шекті толтыру нормасы - 50 адам. Маршруттың ұзындығы 0,5 шақырым.</w:t>
      </w:r>
    </w:p>
    <w:bookmarkEnd w:id="9"/>
    <w:bookmarkStart w:name="z2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Бейбіт жиналыстарды ұйымдастыру және өткізу үшін арнайы орындарды пайдалану тәртібі.</w:t>
      </w:r>
    </w:p>
    <w:bookmarkEnd w:id="10"/>
    <w:bookmarkStart w:name="z2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Бейбіт жиналыстар бейбіт жиналыстарды ұйымдастыру және өткізу үшін арнайы орындарда өткізіледі. Пикеттеуді қоспағанда, өзге орындарда бейбіт жиналыстар өткізуге тыйым салынады.</w:t>
      </w:r>
    </w:p>
    <w:bookmarkEnd w:id="11"/>
    <w:bookmarkStart w:name="z2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Бейбіт жиналыстарды бейбіт жиналыстар өткізілетін күні әкімшілік-аумақтық бірліктің жергілікті уақыты бойынша сағат 9-дан ерте бастауға және сағат 20-дан кеш аяқтауға болмайды.</w:t>
      </w:r>
    </w:p>
    <w:bookmarkEnd w:id="12"/>
    <w:bookmarkStart w:name="z2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Бейбіт жиналыстарды ұйымдастыру және өткізу үшін арнайы орындарды қоспағанда, дәл сол бір жерде, дәл сол бір уақытта, дәл сол бір объектіде екі және одан көп пикет өткізуге жол берілмейді.</w:t>
      </w:r>
    </w:p>
    <w:bookmarkEnd w:id="13"/>
    <w:bookmarkStart w:name="z2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Пикеттеу ұзақтығы, бейбіт жиналыстарды ұйымдастыру және өткізу үшін арнайы орындарды қоспағанда, дәл сол бір жерде дәл сол бір объектіде күніне екі сағаттан аспауға тиіс.</w:t>
      </w:r>
    </w:p>
    <w:bookmarkEnd w:id="14"/>
    <w:bookmarkStart w:name="z2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Төтенше соғыс, жағдайы немесе терроризмге қарсы операцияның құқықтық режимі енгізілген кезінде олардың қолданылу кезеңінде мамандандырылған жерлерде бейбіт жиналыстар өткізу Қазақстан Республикасының 2003 жылғы 8 ақпандағы "Төтенше жағдай туралы" </w:t>
      </w:r>
      <w:r>
        <w:rPr>
          <w:rFonts w:ascii="Times New Roman"/>
          <w:b w:val="false"/>
          <w:i w:val="false"/>
          <w:color w:val="000000"/>
          <w:sz w:val="28"/>
        </w:rPr>
        <w:t>Заңында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2003 жылғы 5 наурыздағы "Соғыс жағдайы туралы" </w:t>
      </w:r>
      <w:r>
        <w:rPr>
          <w:rFonts w:ascii="Times New Roman"/>
          <w:b w:val="false"/>
          <w:i w:val="false"/>
          <w:color w:val="000000"/>
          <w:sz w:val="28"/>
        </w:rPr>
        <w:t>Заңында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1999 жылғы 13 шілдедегі "Терроризмге қарсы іс-қимыл туралы" </w:t>
      </w:r>
      <w:r>
        <w:rPr>
          <w:rFonts w:ascii="Times New Roman"/>
          <w:b w:val="false"/>
          <w:i w:val="false"/>
          <w:color w:val="000000"/>
          <w:sz w:val="28"/>
        </w:rPr>
        <w:t>Заңында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белгіленген тәртіппен тыйым салынуы немесе шектелуі мүмкін.</w:t>
      </w:r>
    </w:p>
    <w:bookmarkEnd w:id="15"/>
    <w:bookmarkStart w:name="z2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Бейбіт жиналыстар өткізу үшін арнайы орындарды пайдаланған кезде ұйымдастырушы және қатысушылар Қазақстан Республикасының 2020 жылғы 25 мамырдағы "Қазақстан Республикасында бейбіт жиналыстарды ұйымдастыру және өткізу тәртібі туралы" Заңның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6-баптарының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(бұдан әрі – Заң) талаптарын сақтау қажет. </w:t>
      </w:r>
    </w:p>
    <w:bookmarkEnd w:id="16"/>
    <w:bookmarkStart w:name="z2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Осы тәртіппен реттелмейтін қатынастар Қазақстан Республикасының қолданыстағы заңнамасына сәйкес реттеледі.</w:t>
      </w:r>
    </w:p>
    <w:bookmarkEnd w:id="17"/>
    <w:bookmarkStart w:name="z2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Бейбіт жиналыстарды ұйымдастыру және өткізу үшін арнайы орындарды материалдық-техникалық және ұйымдастырушылықты қамтамасыз етуге қойылатын талаптар.</w:t>
      </w:r>
    </w:p>
    <w:bookmarkEnd w:id="18"/>
    <w:bookmarkStart w:name="z3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Бейбіт жиналыстар өткізуді материалдық-техникалық және ұйымдастырушылық қамтамасыз етуді оларды ұйымдастырушы мен оларға қатысушылар өз қаражаты есебінен, сондай-ақ осы бейбіт жиналыстарды өткізу үшін жиналған және (немесе) берілген қаражат пен мүлік есебінен, егер осы Заңда және Қазақстан Республикасының өзге де заңдарында өзгеше белгіленбесе, жүзеге асырады.</w:t>
      </w:r>
    </w:p>
    <w:bookmarkEnd w:id="19"/>
    <w:bookmarkStart w:name="z3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Жергілікті атқарушы органның келісімінсіз бейбіт жиналыстар ұйымдастыру және өткізу үшін арнайы орындарда киіз үйлер, шатырлар, өзге де құрылысжайлар орнатуға жол берілмейді.</w:t>
      </w:r>
    </w:p>
    <w:bookmarkEnd w:id="20"/>
    <w:bookmarkStart w:name="z3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Қоғамдық қауіпсіздікті, медициналық, өрт сөндіру және өзге де қауіпсіздік қызметтерін қамтамасыз ету шаралары мемлекеттік органдармен жүзеге асырылады.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Аққайың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15 қазандағы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42-3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 қосымша</w:t>
            </w:r>
          </w:p>
        </w:tc>
      </w:tr>
    </w:tbl>
    <w:bookmarkStart w:name="z38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Пикеттеуді өткізуге тыйым салынған іргелес аумақтардың шекаралары</w:t>
      </w:r>
    </w:p>
    <w:bookmarkEnd w:id="22"/>
    <w:bookmarkStart w:name="z3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Солтүстік Қазақстан облысы Аққайың ауданы аумағында іргелес аумақтардың шекарасынан 400 метрден жақын емес пикет жүргізуге жол берілмейді:</w:t>
      </w:r>
    </w:p>
    <w:bookmarkEnd w:id="23"/>
    <w:bookmarkStart w:name="z4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жаппай жерлеу орындарында;</w:t>
      </w:r>
    </w:p>
    <w:bookmarkEnd w:id="24"/>
    <w:bookmarkStart w:name="z4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теміржол, су, әуе және автомобиль көлігі объектілерінде және оларға іргелес жатқан аумақтарда;</w:t>
      </w:r>
    </w:p>
    <w:bookmarkEnd w:id="25"/>
    <w:bookmarkStart w:name="z4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мемлекеттің қорғаныс қабілетін, қауіпсіздігін және халықтың тыныс-тіршілігін қамтамасыз ететін ұйымдарға іргелес жатқан аумақтарда;</w:t>
      </w:r>
    </w:p>
    <w:bookmarkEnd w:id="26"/>
    <w:bookmarkStart w:name="z4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қауіпті өндірістік объектілерге және пайдалануы арнайы қауіпсіздік техникасы қағидаларын сақтауды талап ететін өзге де объектілерге іргелес жатқан аумақтарда;</w:t>
      </w:r>
    </w:p>
    <w:bookmarkEnd w:id="27"/>
    <w:bookmarkStart w:name="z4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магистральдық теміржол желілерінде, магистральдық құбыржолдарда, ұлттық электр желісінде, магистральдық байланыс желілерінде және оларға іргелес жатқан аумақтарда тыйым салынады.</w:t>
      </w:r>
    </w:p>
    <w:bookmarkEnd w:id="2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