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6713" w14:textId="16d6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аудандық мәслихатының 2017 жылғы 5 мамырдағы № 6-10-8 "Солтүстік Қазақстан облысы Айыртау аудандық мәслихатының аппараты" коммуналдық мемлекеттік мекемесінің қызметтік куәлігін беру тәртібін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30 маусымдағы № 6-43-14 шешімі. Солтүстік Қазақстан облысының Әділет департаментінде 2020 жылғы 2 шілдеде № 6421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аудандық мәслихатының 2017 жылғы 5 мамырдағы № 6-10-8 "Солтүстік Қазақстан облысы Айыртау аудандық мәслихатының аппараты" коммуналдық мемлекеттік мекемесінің қызметтік куәлігін беру тәртібін және оның сипаттамасын бекіту туралы" (2017 жылғы 7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4205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