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6f52a" w14:textId="6e6f5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2020 жылғы 25 қарашадағы № 6-47-17 шешімі. Солтүстік Қазақстан облысының Әділет департаментінде 2020 жылғы 2 желтоқсанда № 6741 болып тіркелді. Күші жойылды - Солтүстік Қазақстан облысы Айыртау аудандық мәслихатының 2023 жылғы 20 қарашадағы № 8-9-2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Айыртау аудандық мәслихатының 20.11.2023 </w:t>
      </w:r>
      <w:r>
        <w:rPr>
          <w:rFonts w:ascii="Times New Roman"/>
          <w:b w:val="false"/>
          <w:i w:val="false"/>
          <w:color w:val="ff0000"/>
          <w:sz w:val="28"/>
        </w:rPr>
        <w:t>№ 8-9-2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Айыртау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Айыртау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Солтүстік Қазақстан облысы Айыртау ауданы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Айыртау аудандық мәслихаты XLVII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А.Байгарин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Айыртау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"КЕЛІСІЛДІ"</w:t>
      </w:r>
    </w:p>
    <w:bookmarkEnd w:id="4"/>
    <w:bookmarkStart w:name="z11" w:id="5"/>
    <w:p>
      <w:pPr>
        <w:spacing w:after="0"/>
        <w:ind w:left="0"/>
        <w:jc w:val="both"/>
      </w:pPr>
      <w:r>
        <w:rPr>
          <w:rFonts w:ascii="Times New Roman"/>
          <w:b w:val="false"/>
          <w:i w:val="false"/>
          <w:color w:val="000000"/>
          <w:sz w:val="28"/>
        </w:rPr>
        <w:t>
      Солтүстік Қазақстан облысының әкімі</w:t>
      </w:r>
    </w:p>
    <w:bookmarkEnd w:id="5"/>
    <w:bookmarkStart w:name="z12" w:id="6"/>
    <w:p>
      <w:pPr>
        <w:spacing w:after="0"/>
        <w:ind w:left="0"/>
        <w:jc w:val="both"/>
      </w:pPr>
      <w:r>
        <w:rPr>
          <w:rFonts w:ascii="Times New Roman"/>
          <w:b w:val="false"/>
          <w:i w:val="false"/>
          <w:color w:val="000000"/>
          <w:sz w:val="28"/>
        </w:rPr>
        <w:t>
      ___________________ Қ.Ақсақалов</w:t>
      </w:r>
    </w:p>
    <w:bookmarkEnd w:id="6"/>
    <w:bookmarkStart w:name="z13" w:id="7"/>
    <w:p>
      <w:pPr>
        <w:spacing w:after="0"/>
        <w:ind w:left="0"/>
        <w:jc w:val="both"/>
      </w:pPr>
      <w:r>
        <w:rPr>
          <w:rFonts w:ascii="Times New Roman"/>
          <w:b w:val="false"/>
          <w:i w:val="false"/>
          <w:color w:val="000000"/>
          <w:sz w:val="28"/>
        </w:rPr>
        <w:t>
      " " _________ 2020 жыл</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2020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қарашадағы № 6-47-17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бекітілді</w:t>
            </w:r>
          </w:p>
        </w:tc>
      </w:tr>
    </w:tbl>
    <w:bookmarkStart w:name="z19" w:id="8"/>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8"/>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Айыртау аудандық мәслихатының 17.09.2021 </w:t>
      </w:r>
      <w:r>
        <w:rPr>
          <w:rFonts w:ascii="Times New Roman"/>
          <w:b w:val="false"/>
          <w:i w:val="false"/>
          <w:color w:val="ff0000"/>
          <w:sz w:val="28"/>
        </w:rPr>
        <w:t>№ 7-9-1</w:t>
      </w:r>
      <w:r>
        <w:rPr>
          <w:rFonts w:ascii="Times New Roman"/>
          <w:b w:val="false"/>
          <w:i w:val="false"/>
          <w:color w:val="ff0000"/>
          <w:sz w:val="28"/>
        </w:rPr>
        <w:t xml:space="preserve"> (ресми жарияланған күнінен кейін күнтізбелік он күн өткен соң қолданысқа енгізіледі); 31.03.2022 </w:t>
      </w:r>
      <w:r>
        <w:rPr>
          <w:rFonts w:ascii="Times New Roman"/>
          <w:b w:val="false"/>
          <w:i w:val="false"/>
          <w:color w:val="ff0000"/>
          <w:sz w:val="28"/>
        </w:rPr>
        <w:t>№ 7- 17-1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20.09.2022 </w:t>
      </w:r>
      <w:r>
        <w:rPr>
          <w:rFonts w:ascii="Times New Roman"/>
          <w:b w:val="false"/>
          <w:i w:val="false"/>
          <w:color w:val="ff0000"/>
          <w:sz w:val="28"/>
        </w:rPr>
        <w:t>№ 7-20-15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12.05.2023 </w:t>
      </w:r>
      <w:r>
        <w:rPr>
          <w:rFonts w:ascii="Times New Roman"/>
          <w:b w:val="false"/>
          <w:i w:val="false"/>
          <w:color w:val="ff0000"/>
          <w:sz w:val="28"/>
        </w:rPr>
        <w:t>№ 8- 3-3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 </w:t>
      </w:r>
    </w:p>
    <w:bookmarkStart w:name="z21"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Қағидалар)"Қазақстан Республикасында мүгедектігі бар адамдары әлеуметтік қорғау қорғау туралы" Қазақстан Республикасының Заңы, "Ардагерлер туралы" Қазақстан Республикасының Заңы негізінде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(бұдан әрі – Үлгі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9"/>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Start w:name="z22" w:id="10"/>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w:t>
      </w:r>
    </w:p>
    <w:bookmarkEnd w:id="10"/>
    <w:bookmarkStart w:name="z23" w:id="11"/>
    <w:p>
      <w:pPr>
        <w:spacing w:after="0"/>
        <w:ind w:left="0"/>
        <w:jc w:val="both"/>
      </w:pPr>
      <w:r>
        <w:rPr>
          <w:rFonts w:ascii="Times New Roman"/>
          <w:b w:val="false"/>
          <w:i w:val="false"/>
          <w:color w:val="000000"/>
          <w:sz w:val="28"/>
        </w:rPr>
        <w:t>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11"/>
    <w:bookmarkStart w:name="z24" w:id="12"/>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Солтүстік Қазахстан облысы Айыртау ауданы әкімінің шешімімен құрылатын комиссия;</w:t>
      </w:r>
    </w:p>
    <w:bookmarkEnd w:id="12"/>
    <w:bookmarkStart w:name="z25" w:id="13"/>
    <w:p>
      <w:pPr>
        <w:spacing w:after="0"/>
        <w:ind w:left="0"/>
        <w:jc w:val="both"/>
      </w:pPr>
      <w:r>
        <w:rPr>
          <w:rFonts w:ascii="Times New Roman"/>
          <w:b w:val="false"/>
          <w:i w:val="false"/>
          <w:color w:val="000000"/>
          <w:sz w:val="28"/>
        </w:rPr>
        <w:t>
      3) ең төмен күнкөріс деңгейі – Солтүстік Қазақстан облысы бойынша статистика органдары есептейтін мөлшері бойынша ең төмен тұтыну себетінің құнына тең, бір адамға қажетті ең төмен ақшалай кіріс;</w:t>
      </w:r>
    </w:p>
    <w:bookmarkEnd w:id="13"/>
    <w:bookmarkStart w:name="z26" w:id="14"/>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4"/>
    <w:bookmarkStart w:name="z27" w:id="15"/>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5"/>
    <w:bookmarkStart w:name="z28" w:id="16"/>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6"/>
    <w:bookmarkStart w:name="z29" w:id="17"/>
    <w:p>
      <w:pPr>
        <w:spacing w:after="0"/>
        <w:ind w:left="0"/>
        <w:jc w:val="both"/>
      </w:pPr>
      <w:r>
        <w:rPr>
          <w:rFonts w:ascii="Times New Roman"/>
          <w:b w:val="false"/>
          <w:i w:val="false"/>
          <w:color w:val="000000"/>
          <w:sz w:val="28"/>
        </w:rPr>
        <w:t>
      7) уәкілетті орган – "Солтүстік Қазақстан облысы Айыртау әкімдігінің жұмыспен қамту және әлеуметтік бағдарламалар бөлімі" коммуналдық мемлекеттік мекемесі;</w:t>
      </w:r>
    </w:p>
    <w:bookmarkEnd w:id="17"/>
    <w:bookmarkStart w:name="z30" w:id="18"/>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әзірлеу үшін, тиісті ауылдық округ әкімдерінің шешімімен құрылатын комиссия;</w:t>
      </w:r>
    </w:p>
    <w:bookmarkEnd w:id="18"/>
    <w:bookmarkStart w:name="z31" w:id="19"/>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9"/>
    <w:bookmarkStart w:name="z32" w:id="20"/>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 – ақ мереке күндеріне ақшалай көрсететін көмек деп түсініледі.</w:t>
      </w:r>
    </w:p>
    <w:bookmarkEnd w:id="20"/>
    <w:bookmarkStart w:name="z33" w:id="21"/>
    <w:p>
      <w:pPr>
        <w:spacing w:after="0"/>
        <w:ind w:left="0"/>
        <w:jc w:val="both"/>
      </w:pPr>
      <w:r>
        <w:rPr>
          <w:rFonts w:ascii="Times New Roman"/>
          <w:b w:val="false"/>
          <w:i w:val="false"/>
          <w:color w:val="000000"/>
          <w:sz w:val="28"/>
        </w:rPr>
        <w:t>
      4. Осы Қағидалар Солтүстік Қазақстан Айыртау ауданының аумағында тіркелген және тұрақты тұратын адамдарға таралады.</w:t>
      </w:r>
    </w:p>
    <w:bookmarkEnd w:id="21"/>
    <w:bookmarkStart w:name="z34" w:id="22"/>
    <w:p>
      <w:pPr>
        <w:spacing w:after="0"/>
        <w:ind w:left="0"/>
        <w:jc w:val="both"/>
      </w:pPr>
      <w:r>
        <w:rPr>
          <w:rFonts w:ascii="Times New Roman"/>
          <w:b w:val="false"/>
          <w:i w:val="false"/>
          <w:color w:val="000000"/>
          <w:sz w:val="28"/>
        </w:rPr>
        <w:t>
      5. "Қазақстан Республикасында мүгедектігі бар адамдарды әлеуметтік қорғау туралы" Қазақстан Республикасы Заңының 16-бабында және "Ардагерлер туралы" Қазақстан Республикасы Заңының 10-бабының 2) тармақшасында, 11-бабының 2) тармақшасында, 12-бабының 2) тармақшасында және 13-бабының 2) тармақшасында, 17-бабында көрсетілген адамдарға әлеуметтік көмек осы Қағидаларда көзделген тәртіппен көрсетіледі.</w:t>
      </w:r>
    </w:p>
    <w:bookmarkEnd w:id="22"/>
    <w:bookmarkStart w:name="z35" w:id="23"/>
    <w:p>
      <w:pPr>
        <w:spacing w:after="0"/>
        <w:ind w:left="0"/>
        <w:jc w:val="both"/>
      </w:pPr>
      <w:r>
        <w:rPr>
          <w:rFonts w:ascii="Times New Roman"/>
          <w:b w:val="false"/>
          <w:i w:val="false"/>
          <w:color w:val="000000"/>
          <w:sz w:val="28"/>
        </w:rPr>
        <w:t>
      6. Әлеуметтік көмек біржолғы және (немесе) кезең-кезеңмен (ай сайын) беріледі.</w:t>
      </w:r>
    </w:p>
    <w:bookmarkEnd w:id="23"/>
    <w:bookmarkStart w:name="z36" w:id="24"/>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4"/>
    <w:bookmarkStart w:name="z37" w:id="25"/>
    <w:p>
      <w:pPr>
        <w:spacing w:after="0"/>
        <w:ind w:left="0"/>
        <w:jc w:val="both"/>
      </w:pPr>
      <w:r>
        <w:rPr>
          <w:rFonts w:ascii="Times New Roman"/>
          <w:b w:val="false"/>
          <w:i w:val="false"/>
          <w:color w:val="000000"/>
          <w:sz w:val="28"/>
        </w:rPr>
        <w:t>
      7. Алушылардың санатының тізбесі және әлеуметтік көмектің шекті мөлшері осы Қағидалармен бекітіледі.</w:t>
      </w:r>
    </w:p>
    <w:bookmarkEnd w:id="25"/>
    <w:bookmarkStart w:name="z38" w:id="26"/>
    <w:p>
      <w:pPr>
        <w:spacing w:after="0"/>
        <w:ind w:left="0"/>
        <w:jc w:val="both"/>
      </w:pPr>
      <w:r>
        <w:rPr>
          <w:rFonts w:ascii="Times New Roman"/>
          <w:b w:val="false"/>
          <w:i w:val="false"/>
          <w:color w:val="000000"/>
          <w:sz w:val="28"/>
        </w:rPr>
        <w:t>
      8. Мереке күніне әлеуметтік көмек біржолғы мереке күніне келесі санаттағы азаматтарға көрсетіледі:</w:t>
      </w:r>
    </w:p>
    <w:bookmarkEnd w:id="26"/>
    <w:bookmarkStart w:name="z39" w:id="27"/>
    <w:p>
      <w:pPr>
        <w:spacing w:after="0"/>
        <w:ind w:left="0"/>
        <w:jc w:val="both"/>
      </w:pPr>
      <w:r>
        <w:rPr>
          <w:rFonts w:ascii="Times New Roman"/>
          <w:b w:val="false"/>
          <w:i w:val="false"/>
          <w:color w:val="000000"/>
          <w:sz w:val="28"/>
        </w:rPr>
        <w:t>
      1) 8 наурыз - Халықаралық әйелдер күніне орай:</w:t>
      </w:r>
    </w:p>
    <w:bookmarkEnd w:id="27"/>
    <w:bookmarkStart w:name="z40" w:id="28"/>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28"/>
    <w:bookmarkStart w:name="z41" w:id="29"/>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9"/>
    <w:bookmarkStart w:name="z42" w:id="30"/>
    <w:p>
      <w:pPr>
        <w:spacing w:after="0"/>
        <w:ind w:left="0"/>
        <w:jc w:val="both"/>
      </w:pPr>
      <w:r>
        <w:rPr>
          <w:rFonts w:ascii="Times New Roman"/>
          <w:b w:val="false"/>
          <w:i w:val="false"/>
          <w:color w:val="000000"/>
          <w:sz w:val="28"/>
        </w:rPr>
        <w:t>
      2) 7 мамыр – Отан қорғаушылар күніне:</w:t>
      </w:r>
    </w:p>
    <w:bookmarkEnd w:id="30"/>
    <w:bookmarkStart w:name="z43" w:id="31"/>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Қорғаныс министрлігіне,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қызметшілердің, басшы және қатардағы құрам адамдарының отбасыларына –5 (бес) айлық есептік көрсеткіш мөлшерінде;</w:t>
      </w:r>
    </w:p>
    <w:bookmarkEnd w:id="31"/>
    <w:bookmarkStart w:name="z44" w:id="32"/>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32"/>
    <w:bookmarkStart w:name="z45" w:id="33"/>
    <w:p>
      <w:pPr>
        <w:spacing w:after="0"/>
        <w:ind w:left="0"/>
        <w:jc w:val="both"/>
      </w:pPr>
      <w:r>
        <w:rPr>
          <w:rFonts w:ascii="Times New Roman"/>
          <w:b w:val="false"/>
          <w:i w:val="false"/>
          <w:color w:val="000000"/>
          <w:sz w:val="28"/>
        </w:rPr>
        <w:t>
      3) 9 мамыр - Жеңіс күніне орай:</w:t>
      </w:r>
    </w:p>
    <w:bookmarkEnd w:id="33"/>
    <w:bookmarkStart w:name="z46" w:id="34"/>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жасырынып жұмыс істеушілеріне – 1 500 000 (бір жарым миллион) теңге мөлшерінде;</w:t>
      </w:r>
    </w:p>
    <w:bookmarkEnd w:id="34"/>
    <w:bookmarkStart w:name="z47" w:id="3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 1 500 000 (бір жарым миллион) теңге мөлшерінде;</w:t>
      </w:r>
    </w:p>
    <w:bookmarkEnd w:id="35"/>
    <w:bookmarkStart w:name="z48" w:id="36"/>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 – 100 000 (жүз мың) теңге мөлшерінде;</w:t>
      </w:r>
    </w:p>
    <w:bookmarkEnd w:id="36"/>
    <w:bookmarkStart w:name="z49" w:id="37"/>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 - 100 000 (жүз мың) теңге мөлшерінде;</w:t>
      </w:r>
    </w:p>
    <w:bookmarkEnd w:id="37"/>
    <w:bookmarkStart w:name="z50" w:id="38"/>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- 100 000 (жүз мың) теңге мөлшерінде;</w:t>
      </w:r>
    </w:p>
    <w:bookmarkEnd w:id="38"/>
    <w:bookmarkStart w:name="z51" w:id="39"/>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- 100 000 (жүз мың) теңге мөлшерінде;</w:t>
      </w:r>
    </w:p>
    <w:bookmarkEnd w:id="39"/>
    <w:bookmarkStart w:name="z52" w:id="40"/>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- 100 000 (жүз мың) теңге мөлшерінде;</w:t>
      </w:r>
    </w:p>
    <w:bookmarkEnd w:id="40"/>
    <w:bookmarkStart w:name="z53" w:id="41"/>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 - 60 000 (алпыс мың) теңге мөлшерінде;</w:t>
      </w:r>
    </w:p>
    <w:bookmarkEnd w:id="41"/>
    <w:bookmarkStart w:name="z54" w:id="42"/>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 - 100 000 (жүз мың) теңге мөлшерінде;</w:t>
      </w:r>
    </w:p>
    <w:bookmarkEnd w:id="42"/>
    <w:bookmarkStart w:name="z55" w:id="43"/>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ішкі істер органдарына және бұрынғы КСР Одағының мемлекеттік қауіпсіздік органдарының және ішкі істер органдарының басшы және қатардағы құрамының адамдары - 100 000 (жүз мың) теңге мөлшерінде;</w:t>
      </w:r>
    </w:p>
    <w:bookmarkEnd w:id="43"/>
    <w:bookmarkStart w:name="z56" w:id="44"/>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 - 60 000 (алпыс мың) теңге мөлшерінде;</w:t>
      </w:r>
    </w:p>
    <w:bookmarkEnd w:id="44"/>
    <w:bookmarkStart w:name="z57" w:id="45"/>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 - 60 000 (алпыс мың) теңге мөлшерінде;</w:t>
      </w:r>
    </w:p>
    <w:bookmarkEnd w:id="45"/>
    <w:bookmarkStart w:name="z58" w:id="46"/>
    <w:p>
      <w:pPr>
        <w:spacing w:after="0"/>
        <w:ind w:left="0"/>
        <w:jc w:val="both"/>
      </w:pPr>
      <w:r>
        <w:rPr>
          <w:rFonts w:ascii="Times New Roman"/>
          <w:b w:val="false"/>
          <w:i w:val="false"/>
          <w:color w:val="000000"/>
          <w:sz w:val="28"/>
        </w:rPr>
        <w:t>
      Ұлы Отан соғысының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- 30 000 (отыз мың) теңге мөлшерінде;</w:t>
      </w:r>
    </w:p>
    <w:bookmarkEnd w:id="46"/>
    <w:bookmarkStart w:name="z59" w:id="47"/>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 - 30 000 (отыз мың) теңге мөлшерінде;</w:t>
      </w:r>
    </w:p>
    <w:bookmarkEnd w:id="47"/>
    <w:bookmarkStart w:name="z60" w:id="48"/>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марапатталмаған адамдар – 5 (бес) айлық есептік көрсеткіш мөлшерінде;</w:t>
      </w:r>
    </w:p>
    <w:bookmarkEnd w:id="48"/>
    <w:bookmarkStart w:name="z61" w:id="49"/>
    <w:p>
      <w:pPr>
        <w:spacing w:after="0"/>
        <w:ind w:left="0"/>
        <w:jc w:val="both"/>
      </w:pPr>
      <w:r>
        <w:rPr>
          <w:rFonts w:ascii="Times New Roman"/>
          <w:b w:val="false"/>
          <w:i w:val="false"/>
          <w:color w:val="000000"/>
          <w:sz w:val="28"/>
        </w:rPr>
        <w:t>
      1986-1987 жылдары Чернобыль атом электрстанциясындағы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адамдарға - 15 (он бес) айлық есептік көрсеткіш мөлшерінде;</w:t>
      </w:r>
    </w:p>
    <w:bookmarkEnd w:id="49"/>
    <w:bookmarkStart w:name="z62" w:id="5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балаларына- 15 (он бес) айлық есептік көрсеткіш мөлшерінде;</w:t>
      </w:r>
    </w:p>
    <w:bookmarkEnd w:id="50"/>
    <w:bookmarkStart w:name="z63" w:id="51"/>
    <w:p>
      <w:pPr>
        <w:spacing w:after="0"/>
        <w:ind w:left="0"/>
        <w:jc w:val="both"/>
      </w:pPr>
      <w:r>
        <w:rPr>
          <w:rFonts w:ascii="Times New Roman"/>
          <w:b w:val="false"/>
          <w:i w:val="false"/>
          <w:color w:val="000000"/>
          <w:sz w:val="28"/>
        </w:rPr>
        <w:t>
      Чернобыль атом электр станциясындағы апаттың және басқа да радиациялық апаттар мен азаматтық немесе әскери мақсаттағы объектілердегі авариялардың зардаптарын жою кезінде қаза тапқан адамдардың отбасыларына - 15 (он бес) айлық есептік көрсеткіш мөлшерінде;</w:t>
      </w:r>
    </w:p>
    <w:bookmarkEnd w:id="51"/>
    <w:bookmarkStart w:name="z64" w:id="5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әсеріне белгіленген тәртіппен байланысты болған сәуле ауруының салдарынан қайтыс болған немесе қайтыс болған мүгедектердің отбасыларына - 15 (он бес) айлық есептік көрсеткіш мөлшерінде;</w:t>
      </w:r>
    </w:p>
    <w:bookmarkEnd w:id="52"/>
    <w:bookmarkStart w:name="z65" w:id="53"/>
    <w:p>
      <w:pPr>
        <w:spacing w:after="0"/>
        <w:ind w:left="0"/>
        <w:jc w:val="both"/>
      </w:pPr>
      <w:r>
        <w:rPr>
          <w:rFonts w:ascii="Times New Roman"/>
          <w:b w:val="false"/>
          <w:i w:val="false"/>
          <w:color w:val="000000"/>
          <w:sz w:val="28"/>
        </w:rPr>
        <w:t>
      1988-1989 жылдардағы Чернобыль атом электр станциясындағы апаттың зардаптарын жоюға қатысушылар, қоныс аудару күні құрсақта болған балаларды қоса алғанда, оқшаулау және көшіру аймақтарынан Қазақстан Республикасына эвакуацияланған (өз еркімен кеткен) адамдарға - 15 (он бес) айлық есептік көрсеткіш мөлшерінде;</w:t>
      </w:r>
    </w:p>
    <w:bookmarkEnd w:id="53"/>
    <w:bookmarkStart w:name="z66" w:id="54"/>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- 35 (отыз бес) айлық есептік көрсеткіш мөлшерінде;</w:t>
      </w:r>
    </w:p>
    <w:bookmarkEnd w:id="54"/>
    <w:bookmarkStart w:name="z67" w:id="55"/>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- 35 (отыз бес) айлық есептік көрсеткіш мөлшерінде;</w:t>
      </w:r>
    </w:p>
    <w:bookmarkEnd w:id="55"/>
    <w:bookmarkStart w:name="z68" w:id="56"/>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- 35 (отыз бес) айлық есептік көрсеткіш мөлшерінде;</w:t>
      </w:r>
    </w:p>
    <w:bookmarkEnd w:id="56"/>
    <w:bookmarkStart w:name="z69" w:id="57"/>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- 35(отыз бес)айлық есептік көрсеткіш мөлшерінде;</w:t>
      </w:r>
    </w:p>
    <w:bookmarkEnd w:id="57"/>
    <w:bookmarkStart w:name="z70" w:id="58"/>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- 35 (отыз бес) айлық есептік көрсеткіш мөлшерінде;</w:t>
      </w:r>
    </w:p>
    <w:bookmarkEnd w:id="58"/>
    <w:bookmarkStart w:name="z71" w:id="59"/>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орындау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мемлекеттерде әскери қызметін өткеру кезінде ауруға шалдығуы салдарынан мүгедектік белгіленген әскери қызметшілерге - 35 (отыз бес) айлық есептік көрсеткіш мөлшерінде;</w:t>
      </w:r>
    </w:p>
    <w:bookmarkEnd w:id="59"/>
    <w:bookmarkStart w:name="z72" w:id="60"/>
    <w:p>
      <w:pPr>
        <w:spacing w:after="0"/>
        <w:ind w:left="0"/>
        <w:jc w:val="both"/>
      </w:pPr>
      <w:r>
        <w:rPr>
          <w:rFonts w:ascii="Times New Roman"/>
          <w:b w:val="false"/>
          <w:i w:val="false"/>
          <w:color w:val="000000"/>
          <w:sz w:val="28"/>
        </w:rPr>
        <w:t>
      басқа елдерде әрекет еткен әскери құрамдарға қызмет көрсеткен және ұрыс қимылдарын жүргізу кезінде жаралануы, контузия алуы, мертігуі не ауруға шалдығуы салдарынан мүгедектік белгіленген тиісті санаттардағы жұмысшылар мен қызметшілерге - 35 (отыз бес) айлық есептік көрсеткіш мөлшерінде;</w:t>
      </w:r>
    </w:p>
    <w:bookmarkEnd w:id="60"/>
    <w:bookmarkStart w:name="z73" w:id="61"/>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- 35 (отыз бес) айлық есептік көрсеткіш мөлшерінде;</w:t>
      </w:r>
    </w:p>
    <w:bookmarkEnd w:id="61"/>
    <w:bookmarkStart w:name="z74" w:id="62"/>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- 35 (отыз бес) айлық есептік көрсеткіш мөлшерінде;</w:t>
      </w:r>
    </w:p>
    <w:bookmarkEnd w:id="62"/>
    <w:bookmarkStart w:name="z75" w:id="63"/>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- 35 (отыз бес) айлық есептік көрсеткіш мөлшерінде;</w:t>
      </w:r>
    </w:p>
    <w:bookmarkEnd w:id="63"/>
    <w:bookmarkStart w:name="z76" w:id="64"/>
    <w:p>
      <w:pPr>
        <w:spacing w:after="0"/>
        <w:ind w:left="0"/>
        <w:jc w:val="both"/>
      </w:pPr>
      <w:r>
        <w:rPr>
          <w:rFonts w:ascii="Times New Roman"/>
          <w:b w:val="false"/>
          <w:i w:val="false"/>
          <w:color w:val="000000"/>
          <w:sz w:val="28"/>
        </w:rPr>
        <w:t>
      1992 жылғы қыркүйек–2001 жылғы ақпан аралығындағы кезеңдеТәжікстан-Ауғанстан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64"/>
    <w:bookmarkStart w:name="z77" w:id="65"/>
    <w:p>
      <w:pPr>
        <w:spacing w:after="0"/>
        <w:ind w:left="0"/>
        <w:jc w:val="both"/>
      </w:pPr>
      <w:r>
        <w:rPr>
          <w:rFonts w:ascii="Times New Roman"/>
          <w:b w:val="false"/>
          <w:i w:val="false"/>
          <w:color w:val="000000"/>
          <w:sz w:val="28"/>
        </w:rPr>
        <w:t>
      2003 жылғы тамыз – 2008 жылғы қазан аралығындағы кезеңдеИрактағы халықаралық бітімгершілік операцияға бітімгерлер ретінде қатысқан Қазақстан Республикасының әскери қызметшілеріне- 35 (отыз бес) айлық есептік көрсеткіш мөлшерінде;</w:t>
      </w:r>
    </w:p>
    <w:bookmarkEnd w:id="65"/>
    <w:bookmarkStart w:name="z78" w:id="66"/>
    <w:p>
      <w:pPr>
        <w:spacing w:after="0"/>
        <w:ind w:left="0"/>
        <w:jc w:val="both"/>
      </w:pPr>
      <w:r>
        <w:rPr>
          <w:rFonts w:ascii="Times New Roman"/>
          <w:b w:val="false"/>
          <w:i w:val="false"/>
          <w:color w:val="000000"/>
          <w:sz w:val="28"/>
        </w:rPr>
        <w:t>
      1986–1991 жылдар аралығындағы кезеңдеТаулы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құрамыныңадамдарына- 35 (отыз бес) айлық есептік көрсеткіш мөлшерінде;</w:t>
      </w:r>
    </w:p>
    <w:bookmarkEnd w:id="66"/>
    <w:bookmarkStart w:name="z79" w:id="67"/>
    <w:p>
      <w:pPr>
        <w:spacing w:after="0"/>
        <w:ind w:left="0"/>
        <w:jc w:val="both"/>
      </w:pPr>
      <w:r>
        <w:rPr>
          <w:rFonts w:ascii="Times New Roman"/>
          <w:b w:val="false"/>
          <w:i w:val="false"/>
          <w:color w:val="000000"/>
          <w:sz w:val="28"/>
        </w:rPr>
        <w:t>
      4) 30 тамыз - Қазақстан Республикасының Конституция күніне орай:</w:t>
      </w:r>
    </w:p>
    <w:bookmarkEnd w:id="67"/>
    <w:bookmarkStart w:name="z80" w:id="68"/>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- 10 (он) айлық есептік көрсеткіш мөлшерінде;</w:t>
      </w:r>
    </w:p>
    <w:bookmarkEnd w:id="68"/>
    <w:bookmarkStart w:name="z81" w:id="69"/>
    <w:p>
      <w:pPr>
        <w:spacing w:after="0"/>
        <w:ind w:left="0"/>
        <w:jc w:val="both"/>
      </w:pPr>
      <w:r>
        <w:rPr>
          <w:rFonts w:ascii="Times New Roman"/>
          <w:b w:val="false"/>
          <w:i w:val="false"/>
          <w:color w:val="000000"/>
          <w:sz w:val="28"/>
        </w:rPr>
        <w:t>
      "Қазақстанның Еңбек Ері","Халық қаһарманы" атағына ие болған адамдарға - 10 (он) айлық есептік көрсеткіш мөлшерінде;</w:t>
      </w:r>
    </w:p>
    <w:bookmarkEnd w:id="69"/>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ауданың құрметті азаматтарына - 10 (он) айлық есептік көрсеткіш мөлшерінде біржолғы өтемақылар төленеді;</w:t>
      </w:r>
    </w:p>
    <w:bookmarkStart w:name="z83" w:id="70"/>
    <w:p>
      <w:pPr>
        <w:spacing w:after="0"/>
        <w:ind w:left="0"/>
        <w:jc w:val="both"/>
      </w:pPr>
      <w:r>
        <w:rPr>
          <w:rFonts w:ascii="Times New Roman"/>
          <w:b w:val="false"/>
          <w:i w:val="false"/>
          <w:color w:val="000000"/>
          <w:sz w:val="28"/>
        </w:rPr>
        <w:t>
      5) 16 желтоқсан – Қазақстан Республикасының Тәуелсіздігі күніне:</w:t>
      </w:r>
    </w:p>
    <w:bookmarkEnd w:id="70"/>
    <w:bookmarkStart w:name="z84" w:id="71"/>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71"/>
    <w:bookmarkStart w:name="z85" w:id="72"/>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15 (он бес) айлық есептік көрсеткіш мөлшерінде:</w:t>
      </w:r>
    </w:p>
    <w:bookmarkEnd w:id="72"/>
    <w:bookmarkStart w:name="z86" w:id="73"/>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73"/>
    <w:bookmarkStart w:name="z87" w:id="74"/>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74"/>
    <w:bookmarkStart w:name="z88" w:id="75"/>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75"/>
    <w:bookmarkStart w:name="z89" w:id="76"/>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76"/>
    <w:bookmarkStart w:name="z90" w:id="77"/>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77"/>
    <w:bookmarkStart w:name="z91" w:id="78"/>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78"/>
    <w:bookmarkStart w:name="z92" w:id="79"/>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 айыппұл салынады.</w:t>
      </w:r>
    </w:p>
    <w:bookmarkEnd w:id="79"/>
    <w:bookmarkStart w:name="z93" w:id="80"/>
    <w:p>
      <w:pPr>
        <w:spacing w:after="0"/>
        <w:ind w:left="0"/>
        <w:jc w:val="both"/>
      </w:pPr>
      <w:r>
        <w:rPr>
          <w:rFonts w:ascii="Times New Roman"/>
          <w:b w:val="false"/>
          <w:i w:val="false"/>
          <w:color w:val="000000"/>
          <w:sz w:val="28"/>
        </w:rPr>
        <w:t>
      9. Әлеуметтік көмек мынадай негіздер бойынша отбасыларға (азаматтарға) толық мемлекеттік қамтамасыз етудегі адамдарды қоспағанда, ең төменгі күнкөріс деңгейінің бір жарым еселенген мөлшерінен аспайтын адамның (отбасының) жан басына шаққандағы орташа табысы ескеріле отырып ұсынылады:</w:t>
      </w:r>
    </w:p>
    <w:bookmarkEnd w:id="80"/>
    <w:bookmarkStart w:name="z94" w:id="81"/>
    <w:p>
      <w:pPr>
        <w:spacing w:after="0"/>
        <w:ind w:left="0"/>
        <w:jc w:val="both"/>
      </w:pPr>
      <w:r>
        <w:rPr>
          <w:rFonts w:ascii="Times New Roman"/>
          <w:b w:val="false"/>
          <w:i w:val="false"/>
          <w:color w:val="000000"/>
          <w:sz w:val="28"/>
        </w:rPr>
        <w:t>
      жетімдiк және ата-ана қамқорлығының болмауы - 10 (он) айлық есептік көрсеткіш мөлшерінде біржолғы жәрдемақы төленеді;</w:t>
      </w:r>
    </w:p>
    <w:bookmarkEnd w:id="81"/>
    <w:bookmarkStart w:name="z95" w:id="82"/>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балалардың туғаннан бастап үш жасқа дейінгі ерте психофизикалық даму мүмкіндіктерін шектеу; дене және (немесе) ақыл-ой мүмкіндіктерімен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бұрын ауырған ауруы және (немесе) мүгедектігі салдарынан егде жасына байланысты өзіне-өзі қызмет көрсете алмауы; әлеуметтік бейімсіздікке және әлеуметтік депривацияға әкеп соққан қатыгездік - 10 (он) айлық есептік көрсеткіш мөлшерінде біржолғы жәрдемақы төленеді;</w:t>
      </w:r>
    </w:p>
    <w:bookmarkEnd w:id="82"/>
    <w:bookmarkStart w:name="z96" w:id="83"/>
    <w:p>
      <w:pPr>
        <w:spacing w:after="0"/>
        <w:ind w:left="0"/>
        <w:jc w:val="both"/>
      </w:pPr>
      <w:r>
        <w:rPr>
          <w:rFonts w:ascii="Times New Roman"/>
          <w:b w:val="false"/>
          <w:i w:val="false"/>
          <w:color w:val="000000"/>
          <w:sz w:val="28"/>
        </w:rPr>
        <w:t>
      панасыздық (белгілі бір тұрғылықты жері жоқ адамдар), бас бостандығынан айыру орындарынан босату, пробация қызметінде есепте болу –біржолғы 10 (он) айлық есептік көрсеткіш мөлшерінде.</w:t>
      </w:r>
    </w:p>
    <w:bookmarkEnd w:id="83"/>
    <w:bookmarkStart w:name="z97" w:id="84"/>
    <w:p>
      <w:pPr>
        <w:spacing w:after="0"/>
        <w:ind w:left="0"/>
        <w:jc w:val="both"/>
      </w:pPr>
      <w:r>
        <w:rPr>
          <w:rFonts w:ascii="Times New Roman"/>
          <w:b w:val="false"/>
          <w:i w:val="false"/>
          <w:color w:val="000000"/>
          <w:sz w:val="28"/>
        </w:rPr>
        <w:t>
      10. Әлеуметтік көмек толық мемлекеттік қамтамасыз етудегі адамдарды қоспағанда, өмірлік қиын жағдайға тап болған азаматтардың мынадай санаттарына, кірістерді есепке алмай ұсынылады:</w:t>
      </w:r>
    </w:p>
    <w:bookmarkEnd w:id="84"/>
    <w:bookmarkStart w:name="z98" w:id="85"/>
    <w:p>
      <w:pPr>
        <w:spacing w:after="0"/>
        <w:ind w:left="0"/>
        <w:jc w:val="both"/>
      </w:pPr>
      <w:r>
        <w:rPr>
          <w:rFonts w:ascii="Times New Roman"/>
          <w:b w:val="false"/>
          <w:i w:val="false"/>
          <w:color w:val="000000"/>
          <w:sz w:val="28"/>
        </w:rPr>
        <w:t>
      медициналық мекеменің анықтамасына сәйкес амбулаториялық бақылаудағы қатерлі ісіктері бар азаматтарға, азаматтарға, ауруларға "Солтүстік Қазақстан облысы әкімдігінің денсаулық сақтау басқармасы" қоммуналдық мемлекеттік мекемесінің "ЖИТС профилактикасы және оған қарсы күрес жөніндегі облыстық орталық" шаруашылық жүргізу құқығындағы мемлекеттік коммуналдық мемлекеттік кәсіпорнының анықтамасына сәйкес адамның иммундық тапшылығы вирусы (АИТВ) себебінен ауруға шалдыққан азаматарға-біржолғы 10(он) айлық есептік көрсеткіш;</w:t>
      </w:r>
    </w:p>
    <w:bookmarkEnd w:id="85"/>
    <w:bookmarkStart w:name="z99" w:id="86"/>
    <w:p>
      <w:pPr>
        <w:spacing w:after="0"/>
        <w:ind w:left="0"/>
        <w:jc w:val="both"/>
      </w:pPr>
      <w:r>
        <w:rPr>
          <w:rFonts w:ascii="Times New Roman"/>
          <w:b w:val="false"/>
          <w:i w:val="false"/>
          <w:color w:val="000000"/>
          <w:sz w:val="28"/>
        </w:rPr>
        <w:t>
      АИТВ-инфекциясының профилактикасы саласындағы қызметті жүзеге асыратын медициналық мекеменің анықтамасы негізінде тұракты күтім жасау және қосымша күшейтілген тамақтану үшін адамның иммун тапшылығы вирусынан (АИТВ) туындаған ауруы бар жұқтырған балалардың ата-аналарына немесе өзге де заңды өкілдеріне ай сайын ең төменгі күнкөріс деңгейінің 2 (екі) еселенген мөлшерінде жәрдемақы төленеді;</w:t>
      </w:r>
    </w:p>
    <w:bookmarkEnd w:id="86"/>
    <w:bookmarkStart w:name="z100" w:id="87"/>
    <w:p>
      <w:pPr>
        <w:spacing w:after="0"/>
        <w:ind w:left="0"/>
        <w:jc w:val="both"/>
      </w:pPr>
      <w:r>
        <w:rPr>
          <w:rFonts w:ascii="Times New Roman"/>
          <w:b w:val="false"/>
          <w:i w:val="false"/>
          <w:color w:val="000000"/>
          <w:sz w:val="28"/>
        </w:rPr>
        <w:t>
      азаматқа (отбасына) дүлей зілзаланың немесе өрттің салдарынан өзіне не оның мүлкіне нұқсан келтіру себебінен – тұрғын үй (тұрғын үй құрылысы) иелерінің біріне бір мезгілде 100 (жүз) айлық есептік көрсеткішке дейінгі мөлшерде, көрсету мерзімі өмірлік қиын жағдай туындаған сәттен бастап алты айдан кешіктірілмей, тұрғын үй (тұрғын үй құрылысы) меншік иелерінің біреуіне табиғи апат, өрт фактісін растайтын құжат негізінде;</w:t>
      </w:r>
    </w:p>
    <w:bookmarkEnd w:id="87"/>
    <w:bookmarkStart w:name="z101" w:id="88"/>
    <w:p>
      <w:pPr>
        <w:spacing w:after="0"/>
        <w:ind w:left="0"/>
        <w:jc w:val="both"/>
      </w:pPr>
      <w:r>
        <w:rPr>
          <w:rFonts w:ascii="Times New Roman"/>
          <w:b w:val="false"/>
          <w:i w:val="false"/>
          <w:color w:val="000000"/>
          <w:sz w:val="28"/>
        </w:rPr>
        <w:t>
      туберкулезбен ауыратын және Айыртау ауданының аудандық ауруханамен ұсынатын тізім бойынша амбулаториялық емделуде жүрген азаматтарға е қосымша тамақтануға – ай сайын 6 (алты) айлық көрсеткіш мөлшерінде.</w:t>
      </w:r>
    </w:p>
    <w:bookmarkEnd w:id="88"/>
    <w:bookmarkStart w:name="z102" w:id="89"/>
    <w:p>
      <w:pPr>
        <w:spacing w:after="0"/>
        <w:ind w:left="0"/>
        <w:jc w:val="both"/>
      </w:pPr>
      <w:r>
        <w:rPr>
          <w:rFonts w:ascii="Times New Roman"/>
          <w:b w:val="false"/>
          <w:i w:val="false"/>
          <w:color w:val="000000"/>
          <w:sz w:val="28"/>
        </w:rPr>
        <w:t>
      11. Әлеуметтік көмек азаматтардың келесі санаттарына табыстарын ескере отырып ұсынылады:</w:t>
      </w:r>
    </w:p>
    <w:bookmarkEnd w:id="89"/>
    <w:bookmarkStart w:name="z103" w:id="90"/>
    <w:p>
      <w:pPr>
        <w:spacing w:after="0"/>
        <w:ind w:left="0"/>
        <w:jc w:val="both"/>
      </w:pPr>
      <w:r>
        <w:rPr>
          <w:rFonts w:ascii="Times New Roman"/>
          <w:b w:val="false"/>
          <w:i w:val="false"/>
          <w:color w:val="000000"/>
          <w:sz w:val="28"/>
        </w:rPr>
        <w:t>
      адамның (отбасының) ең төменгі күнкөріс деңгейі мөлшерінің бір еселік шегінен аспайтын жан басына шаққандағы орташа табысын ескере отырып, әрбір оқу семестрі үшін жеке оқыту құны мөлшерінде Солтүстік Қазақстан облысының жоғары оқу орындарында күндізгі оқу нысанының құнын төлеуде жан басына шаққандағы орташа табысы ең төмен күнкөріс деңгейінің шамасынан төмен отбасыларға;</w:t>
      </w:r>
    </w:p>
    <w:bookmarkEnd w:id="90"/>
    <w:bookmarkStart w:name="z104" w:id="91"/>
    <w:p>
      <w:pPr>
        <w:spacing w:after="0"/>
        <w:ind w:left="0"/>
        <w:jc w:val="both"/>
      </w:pPr>
      <w:r>
        <w:rPr>
          <w:rFonts w:ascii="Times New Roman"/>
          <w:b w:val="false"/>
          <w:i w:val="false"/>
          <w:color w:val="000000"/>
          <w:sz w:val="28"/>
        </w:rPr>
        <w:t>
      төрт және одан да көп бірге тұратын кәмелетке толмаған балалары бар көп балалы отбасыларға адамның (отбасының) ең төменгі күнкөріс деңгейі мөлшерінің бір еселік шегінен аспайтын жан басына шаққандағы орташа табысын ескере отырып, 10 (он) айлық есептік көрсеткіш мөлшерінде біржолғы жәрдемақы төленеді.</w:t>
      </w:r>
    </w:p>
    <w:bookmarkEnd w:id="91"/>
    <w:bookmarkStart w:name="z105" w:id="92"/>
    <w:p>
      <w:pPr>
        <w:spacing w:after="0"/>
        <w:ind w:left="0"/>
        <w:jc w:val="both"/>
      </w:pPr>
      <w:r>
        <w:rPr>
          <w:rFonts w:ascii="Times New Roman"/>
          <w:b w:val="false"/>
          <w:i w:val="false"/>
          <w:color w:val="000000"/>
          <w:sz w:val="28"/>
        </w:rPr>
        <w:t>
      12. Біржолғы әлеуметтік көмек азаматтардың мынадай санаттарына табыстарын есепке алмай көрсетіледі:</w:t>
      </w:r>
    </w:p>
    <w:bookmarkEnd w:id="92"/>
    <w:bookmarkStart w:name="z106" w:id="93"/>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адамдарғатіс протездеу ақысын төлеуге, бағалы металдар мен металл керамикадан, металл акрилден жасалған протездерден басқа, 70 (жетпіс) айлық есептік көрсеткіш мөлшеріндегі сомадан аспайтын;</w:t>
      </w:r>
    </w:p>
    <w:bookmarkEnd w:id="93"/>
    <w:bookmarkStart w:name="z107" w:id="94"/>
    <w:p>
      <w:pPr>
        <w:spacing w:after="0"/>
        <w:ind w:left="0"/>
        <w:jc w:val="both"/>
      </w:pPr>
      <w:r>
        <w:rPr>
          <w:rFonts w:ascii="Times New Roman"/>
          <w:b w:val="false"/>
          <w:i w:val="false"/>
          <w:color w:val="000000"/>
          <w:sz w:val="28"/>
        </w:rPr>
        <w:t>
      Ай сайын 2 (екі) айлық есептік көрсеткіш мөлшерінде табыстарын табыстарын есепке алмай, Ұлы Отан соғысының ардагерлеріне, басқа мемлекеттердің аумақтарындағы соғыс қимылдарының ардагерлеріне, жеңілдіктер бойынша Ұлы Отан соғысының ардагерлеріне теңестірілген ардагерлерге және Қазақстан Республикасының "Ардагерлер туралы" Заңының 8-бабында көрсетілген басқа тұлғаларға коммуналдық қызметтерді төлеу және отын сатып алу үшін шығынның орнын толтыруға ақы төлеуге міндетті;</w:t>
      </w:r>
    </w:p>
    <w:bookmarkEnd w:id="94"/>
    <w:bookmarkStart w:name="z108" w:id="95"/>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жалпы аурудан бірінші, екінші, үшінші топтардағы мүгедектігі бар адамдарға және жеті жасқа дейінгі мүгедектігі бар балаларға, жеті жастан он сегіз жасқа дейінгі бірінші, екінші, үшінші топтардағы мүгедектігі бар балаларға Қазақстан Республикасының санаторийлерінде (профилакторийлерінде) санаторий-курорттық ем алуға,санаторий-курорттық картадан көшірме ұсынымен өтініш берушінің тұрғылықты жері бойынша емдеу-алдын алу мекемесінің ұсынымдарына сәйкес, біржолғы санаторий-курортық емдеу құны мөлшерінде;</w:t>
      </w:r>
    </w:p>
    <w:bookmarkEnd w:id="95"/>
    <w:bookmarkStart w:name="z109" w:id="96"/>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Семей ядролық полигоны аймағында зардап шеккендерге,жалпы аурудан бірінші, екінші, үшінші топтардағы мүгедектігі бар адамдарға және жеті жасқа дейінгі мүгедектігі бар балаларға, жеті жастан он сегіз жасқа дейінгі бірінші, екінші, үшінші топтатардағы мүгедектігі бар балаларға сондай-ақ мүгедектігі бар балаларды алып жүретін азаматтарға Қазақстан Республикасының аумағында, растайтын құжатын көрсете отыра, теміржол (плацкартты вагон), жолаушылар тасымалдайтын автомобиль көлігімен (таксиден басқа) жол жүру станциясынан ауруханаға жатқызылатын жерге дейін және кері жол жүру құны мөлшерінде;</w:t>
      </w:r>
    </w:p>
    <w:bookmarkEnd w:id="96"/>
    <w:bookmarkStart w:name="z110" w:id="97"/>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"Мүгедектерді бар адамды абилитациялау мен оңалтудың кейбір мәселелері туралы" 2015 жылғы 22 қантардағы № 26 бұйрығымен бекітілген (Нормативтік құқықтық актілерді мемлекеттік тіркеу тізілімінде № 10370 болып тіркелген) мүгедектерге және мүгедек балаларға санаторий-курорттық емдеу түрінде медициналық оңалту берілмеген жағдайда, жалпы аурудан бірінші, екінші, үшінші топтағы мүгедектерге және жеті жасқа дейінгі мүгедек балаларға, жеті жастан он сегіз жасқа дейінгі бірінші, екінші, үшінші топтардағы мүгедектерге, мүгедек балаларға санаторий-курорттық емдеуді ұсыну қағидаларына сәйкес санаторий-курорттық емдеуді алмаған жағдайда әлеуметтік көмек іске асырылады.</w:t>
      </w:r>
    </w:p>
    <w:bookmarkEnd w:id="97"/>
    <w:bookmarkStart w:name="z111" w:id="98"/>
    <w:p>
      <w:pPr>
        <w:spacing w:after="0"/>
        <w:ind w:left="0"/>
        <w:jc w:val="both"/>
      </w:pPr>
      <w:r>
        <w:rPr>
          <w:rFonts w:ascii="Times New Roman"/>
          <w:b w:val="false"/>
          <w:i w:val="false"/>
          <w:color w:val="000000"/>
          <w:sz w:val="28"/>
        </w:rPr>
        <w:t>
      13. Жиынтық табыс "Мемлекеттік атаулы әлеуметтік көмек алуға үміткер адамның (отбасының) жиынтық табысын есептеу қағидаларын бекіту туралы" Қазақстан Республикасы Еңбек және халықты әлеуметтік қорғау министрінің 2009 жылғы 28 шілдедегі № 237-п бұйрығымен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есептеледі.</w:t>
      </w:r>
    </w:p>
    <w:bookmarkEnd w:id="98"/>
    <w:bookmarkStart w:name="z112" w:id="99"/>
    <w:p>
      <w:pPr>
        <w:spacing w:after="0"/>
        <w:ind w:left="0"/>
        <w:jc w:val="left"/>
      </w:pPr>
      <w:r>
        <w:rPr>
          <w:rFonts w:ascii="Times New Roman"/>
          <w:b/>
          <w:i w:val="false"/>
          <w:color w:val="000000"/>
        </w:rPr>
        <w:t xml:space="preserve"> 3-тарау. Әлеуметтік көмек көрсету тәртібі</w:t>
      </w:r>
    </w:p>
    <w:bookmarkEnd w:id="99"/>
    <w:bookmarkStart w:name="z113" w:id="100"/>
    <w:p>
      <w:pPr>
        <w:spacing w:after="0"/>
        <w:ind w:left="0"/>
        <w:jc w:val="both"/>
      </w:pPr>
      <w:r>
        <w:rPr>
          <w:rFonts w:ascii="Times New Roman"/>
          <w:b w:val="false"/>
          <w:i w:val="false"/>
          <w:color w:val="000000"/>
          <w:sz w:val="28"/>
        </w:rPr>
        <w:t>
      14. Әлеуметтік көмек көрсету тәртібі, көрсетілетін әлеуметтік көмекті тоқтату және қайтару үшін негіздер Үлгілік қағидаларда айқындалады.</w:t>
      </w:r>
    </w:p>
    <w:bookmarkEnd w:id="100"/>
    <w:bookmarkStart w:name="z114" w:id="101"/>
    <w:p>
      <w:pPr>
        <w:spacing w:after="0"/>
        <w:ind w:left="0"/>
        <w:jc w:val="both"/>
      </w:pPr>
      <w:r>
        <w:rPr>
          <w:rFonts w:ascii="Times New Roman"/>
          <w:b w:val="false"/>
          <w:i w:val="false"/>
          <w:color w:val="000000"/>
          <w:sz w:val="28"/>
        </w:rPr>
        <w:t>
      15. Мереке күндеріне және даталарына әлеуметтік көмек алушылардан өтініштер мен қоса берілетін құжаттар талап етілмей, уәкілетті ұйымның не өзге де ұйымдардың ұсынымы бойынша Солтүстік Қазақстан облысы Айыртау ауданының әкімдігі бекітетін тізім бойынша көрсетіледі.</w:t>
      </w:r>
    </w:p>
    <w:bookmarkEnd w:id="101"/>
    <w:bookmarkStart w:name="z115" w:id="102"/>
    <w:p>
      <w:pPr>
        <w:spacing w:after="0"/>
        <w:ind w:left="0"/>
        <w:jc w:val="both"/>
      </w:pPr>
      <w:r>
        <w:rPr>
          <w:rFonts w:ascii="Times New Roman"/>
          <w:b w:val="false"/>
          <w:i w:val="false"/>
          <w:color w:val="000000"/>
          <w:sz w:val="28"/>
        </w:rPr>
        <w:t>
      Әлеуметтік көмек алу үшін өмірлік қиын жағдай туындаған жағдайда өтініш беруші өз атынан немесе отбасы атынан уәкілетті органға немесе аудандық маңызы бар қаланың, ауылдық округтің әкіміне үлгілік ережелерінің 13-тармағына сәйкес құжаттар тізбесімен қоса өтініш ұсынады.</w:t>
      </w:r>
    </w:p>
    <w:bookmarkEnd w:id="102"/>
    <w:bookmarkStart w:name="z116" w:id="103"/>
    <w:p>
      <w:pPr>
        <w:spacing w:after="0"/>
        <w:ind w:left="0"/>
        <w:jc w:val="both"/>
      </w:pPr>
      <w:r>
        <w:rPr>
          <w:rFonts w:ascii="Times New Roman"/>
          <w:b w:val="false"/>
          <w:i w:val="false"/>
          <w:color w:val="000000"/>
          <w:sz w:val="28"/>
        </w:rPr>
        <w:t>
      16. Әлеуметтік көмек ұсынуға шығыстарды қаржыландыру Айыртау ауданының бюджетінде көзделген ағымдағы қаржы жылына арналған қаражат шегінде жүзеге асырылады.</w:t>
      </w:r>
    </w:p>
    <w:bookmarkEnd w:id="103"/>
    <w:bookmarkStart w:name="z117" w:id="104"/>
    <w:p>
      <w:pPr>
        <w:spacing w:after="0"/>
        <w:ind w:left="0"/>
        <w:jc w:val="both"/>
      </w:pPr>
      <w:r>
        <w:rPr>
          <w:rFonts w:ascii="Times New Roman"/>
          <w:b w:val="false"/>
          <w:i w:val="false"/>
          <w:color w:val="000000"/>
          <w:sz w:val="28"/>
        </w:rPr>
        <w:t>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104"/>
    <w:bookmarkStart w:name="z118" w:id="105"/>
    <w:p>
      <w:pPr>
        <w:spacing w:after="0"/>
        <w:ind w:left="0"/>
        <w:jc w:val="left"/>
      </w:pPr>
      <w:r>
        <w:rPr>
          <w:rFonts w:ascii="Times New Roman"/>
          <w:b/>
          <w:i w:val="false"/>
          <w:color w:val="000000"/>
        </w:rPr>
        <w:t xml:space="preserve"> 4-тарау. Қорытынды ереже</w:t>
      </w:r>
    </w:p>
    <w:bookmarkEnd w:id="105"/>
    <w:bookmarkStart w:name="z119" w:id="106"/>
    <w:p>
      <w:pPr>
        <w:spacing w:after="0"/>
        <w:ind w:left="0"/>
        <w:jc w:val="both"/>
      </w:pPr>
      <w:r>
        <w:rPr>
          <w:rFonts w:ascii="Times New Roman"/>
          <w:b w:val="false"/>
          <w:i w:val="false"/>
          <w:color w:val="000000"/>
          <w:sz w:val="28"/>
        </w:rPr>
        <w:t>
      17.Әлеуметтік көмек көрсету мониторингі мен есепке алуды уәкілетті</w:t>
      </w:r>
    </w:p>
    <w:bookmarkEnd w:id="106"/>
    <w:bookmarkStart w:name="z120" w:id="107"/>
    <w:p>
      <w:pPr>
        <w:spacing w:after="0"/>
        <w:ind w:left="0"/>
        <w:jc w:val="both"/>
      </w:pPr>
      <w:r>
        <w:rPr>
          <w:rFonts w:ascii="Times New Roman"/>
          <w:b w:val="false"/>
          <w:i w:val="false"/>
          <w:color w:val="000000"/>
          <w:sz w:val="28"/>
        </w:rPr>
        <w:t>
      орган "Е-Собес" автоматтандырылған ақпараттық жүйесінің дерекқорын пайдалана отырып жүргізеді.</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қарашасы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6-47-17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170" w:id="108"/>
    <w:p>
      <w:pPr>
        <w:spacing w:after="0"/>
        <w:ind w:left="0"/>
        <w:jc w:val="left"/>
      </w:pPr>
      <w:r>
        <w:rPr>
          <w:rFonts w:ascii="Times New Roman"/>
          <w:b/>
          <w:i w:val="false"/>
          <w:color w:val="000000"/>
        </w:rPr>
        <w:t xml:space="preserve"> Солтүстік Қазақстан облысы Айыртау аудандық мәслихатының күші жоғалды деп танылған нормативтік құқықтық актілерінің тізбесі</w:t>
      </w:r>
    </w:p>
    <w:bookmarkEnd w:id="108"/>
    <w:bookmarkStart w:name="z171" w:id="109"/>
    <w:p>
      <w:pPr>
        <w:spacing w:after="0"/>
        <w:ind w:left="0"/>
        <w:jc w:val="both"/>
      </w:pPr>
      <w:r>
        <w:rPr>
          <w:rFonts w:ascii="Times New Roman"/>
          <w:b w:val="false"/>
          <w:i w:val="false"/>
          <w:color w:val="000000"/>
          <w:sz w:val="28"/>
        </w:rPr>
        <w:t xml:space="preserve">
      1) "Айыртау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Айыртау аудандық мәслихатының 2017 жылғы 6 сәуірдегі № 6-9-1 </w:t>
      </w:r>
      <w:r>
        <w:rPr>
          <w:rFonts w:ascii="Times New Roman"/>
          <w:b w:val="false"/>
          <w:i w:val="false"/>
          <w:color w:val="000000"/>
          <w:sz w:val="28"/>
        </w:rPr>
        <w:t>шешімі</w:t>
      </w:r>
      <w:r>
        <w:rPr>
          <w:rFonts w:ascii="Times New Roman"/>
          <w:b w:val="false"/>
          <w:i w:val="false"/>
          <w:color w:val="000000"/>
          <w:sz w:val="28"/>
        </w:rPr>
        <w:t xml:space="preserve"> (2017 жылғы 24 сәуірде Қазақстан Республикасы нормативтік құқықтық актілердің электрондық түрдегі эталондық бақылау банкінде жарияланды, Нормативтiк құқықтық актілерді мемлекеттiк тiркеу тiзiлiмiнде № 4147 болып тіркелді);</w:t>
      </w:r>
    </w:p>
    <w:bookmarkEnd w:id="109"/>
    <w:bookmarkStart w:name="z172" w:id="110"/>
    <w:p>
      <w:pPr>
        <w:spacing w:after="0"/>
        <w:ind w:left="0"/>
        <w:jc w:val="both"/>
      </w:pPr>
      <w:r>
        <w:rPr>
          <w:rFonts w:ascii="Times New Roman"/>
          <w:b w:val="false"/>
          <w:i w:val="false"/>
          <w:color w:val="000000"/>
          <w:sz w:val="28"/>
        </w:rPr>
        <w:t xml:space="preserve">
      2) "Айыртау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бекіту туралы" Айыртау аудандық мәслихатының 2017 жылы 6 сәуірдегі № 6-9-1 шешіміне өзгеріс пен толықтыру енгізу туралы" Солтүстік Қазақстан облысы Айыртау аудандық мәслихатының 2017 жылғы 25 қазандағы № 6-13-3 </w:t>
      </w:r>
      <w:r>
        <w:rPr>
          <w:rFonts w:ascii="Times New Roman"/>
          <w:b w:val="false"/>
          <w:i w:val="false"/>
          <w:color w:val="000000"/>
          <w:sz w:val="28"/>
        </w:rPr>
        <w:t>шешімі</w:t>
      </w:r>
      <w:r>
        <w:rPr>
          <w:rFonts w:ascii="Times New Roman"/>
          <w:b w:val="false"/>
          <w:i w:val="false"/>
          <w:color w:val="000000"/>
          <w:sz w:val="28"/>
        </w:rPr>
        <w:t xml:space="preserve"> (2017 жылғы 22 қарашада Қазақстан Республикасы нормативтік құқықтық актілердің электрондық түрдегі эталондық бақылау банкінде жарияланды, Нормативтiк құқықтық актілерді мемлекеттiк тiркеу тiзiлiмiнде № 4371 болып тіркелді);</w:t>
      </w:r>
    </w:p>
    <w:bookmarkEnd w:id="110"/>
    <w:bookmarkStart w:name="z173" w:id="111"/>
    <w:p>
      <w:pPr>
        <w:spacing w:after="0"/>
        <w:ind w:left="0"/>
        <w:jc w:val="both"/>
      </w:pPr>
      <w:r>
        <w:rPr>
          <w:rFonts w:ascii="Times New Roman"/>
          <w:b w:val="false"/>
          <w:i w:val="false"/>
          <w:color w:val="000000"/>
          <w:sz w:val="28"/>
        </w:rPr>
        <w:t xml:space="preserve">
      3) Айыртау аудандық мәслихатының 2017 жылғы 6 сәуірдегі № 6-9-1 "Айыртау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Солтүстік Қазақстан облысы Айыртау аудандық мәслихатының 2018 жылғы 5 наурыздағы № 6-17-3 </w:t>
      </w:r>
      <w:r>
        <w:rPr>
          <w:rFonts w:ascii="Times New Roman"/>
          <w:b w:val="false"/>
          <w:i w:val="false"/>
          <w:color w:val="000000"/>
          <w:sz w:val="28"/>
        </w:rPr>
        <w:t>шешімі</w:t>
      </w:r>
      <w:r>
        <w:rPr>
          <w:rFonts w:ascii="Times New Roman"/>
          <w:b w:val="false"/>
          <w:i w:val="false"/>
          <w:color w:val="000000"/>
          <w:sz w:val="28"/>
        </w:rPr>
        <w:t xml:space="preserve"> (2018 жылғы 4 сәуірде Қазақстан Республикасы нормативтік құқықтық актілердің электрондық түрдегі эталондық бақылау банкінде жарияланды, Нормативтiк құқықтық актілерді мемлекеттiк тiркеу тiзiлiмiнде № 4625 болып тіркелді);</w:t>
      </w:r>
    </w:p>
    <w:bookmarkEnd w:id="111"/>
    <w:bookmarkStart w:name="z174" w:id="112"/>
    <w:p>
      <w:pPr>
        <w:spacing w:after="0"/>
        <w:ind w:left="0"/>
        <w:jc w:val="both"/>
      </w:pPr>
      <w:r>
        <w:rPr>
          <w:rFonts w:ascii="Times New Roman"/>
          <w:b w:val="false"/>
          <w:i w:val="false"/>
          <w:color w:val="000000"/>
          <w:sz w:val="28"/>
        </w:rPr>
        <w:t xml:space="preserve">
      4) "Айыртау аудандық мәслихатының 2017 жылғы 6 сәуірдегі № 6-9-1 "Айыртау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Солтүстік Қазақстан облысы Айыртау аудандық мәслихатының 2018 жылғы 28 желтоқсандағы № 6-26-4 </w:t>
      </w:r>
      <w:r>
        <w:rPr>
          <w:rFonts w:ascii="Times New Roman"/>
          <w:b w:val="false"/>
          <w:i w:val="false"/>
          <w:color w:val="000000"/>
          <w:sz w:val="28"/>
        </w:rPr>
        <w:t>шешімі</w:t>
      </w:r>
      <w:r>
        <w:rPr>
          <w:rFonts w:ascii="Times New Roman"/>
          <w:b w:val="false"/>
          <w:i w:val="false"/>
          <w:color w:val="000000"/>
          <w:sz w:val="28"/>
        </w:rPr>
        <w:t xml:space="preserve"> (2019 жылғы 17 қаңтарда Қазақстан Республикасы нормативтік құқықтық актілердің электрондық түрдегі эталондық бақылау банкінде жарияланды, Нормативтiк құқықтық актілерді мемлекеттiк тiркеу тiзiлiмiнде № 5145 болып тіркелді);</w:t>
      </w:r>
    </w:p>
    <w:bookmarkEnd w:id="112"/>
    <w:bookmarkStart w:name="z175" w:id="113"/>
    <w:p>
      <w:pPr>
        <w:spacing w:after="0"/>
        <w:ind w:left="0"/>
        <w:jc w:val="both"/>
      </w:pPr>
      <w:r>
        <w:rPr>
          <w:rFonts w:ascii="Times New Roman"/>
          <w:b w:val="false"/>
          <w:i w:val="false"/>
          <w:color w:val="000000"/>
          <w:sz w:val="28"/>
        </w:rPr>
        <w:t xml:space="preserve">
      5) "Айыртау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Айыртау аудандық мәслихатының 2017 жылғы 6 сәуірдегі № 6-9-1 шешіміне өзгерістер енгізу туралы" Солтүстік Қазақстан облысы Айыртау аудандық мәслихатының 2019 жылғы 23 қазандағы № 6-35-1 </w:t>
      </w:r>
      <w:r>
        <w:rPr>
          <w:rFonts w:ascii="Times New Roman"/>
          <w:b w:val="false"/>
          <w:i w:val="false"/>
          <w:color w:val="000000"/>
          <w:sz w:val="28"/>
        </w:rPr>
        <w:t>шешімі</w:t>
      </w:r>
      <w:r>
        <w:rPr>
          <w:rFonts w:ascii="Times New Roman"/>
          <w:b w:val="false"/>
          <w:i w:val="false"/>
          <w:color w:val="000000"/>
          <w:sz w:val="28"/>
        </w:rPr>
        <w:t xml:space="preserve"> (2019 жылғы 31 қазанда Қазақстан Республикасы нормативтік құқықтық актілердің электрондық түрдегі эталондық бақылау банкінде жарияланды, Нормативтiк құқықтық актілерді мемлекеттiк тiркеу тiзiлiмiнде № 5629 болып тіркелді);</w:t>
      </w:r>
    </w:p>
    <w:bookmarkEnd w:id="113"/>
    <w:bookmarkStart w:name="z176" w:id="114"/>
    <w:p>
      <w:pPr>
        <w:spacing w:after="0"/>
        <w:ind w:left="0"/>
        <w:jc w:val="both"/>
      </w:pPr>
      <w:r>
        <w:rPr>
          <w:rFonts w:ascii="Times New Roman"/>
          <w:b w:val="false"/>
          <w:i w:val="false"/>
          <w:color w:val="000000"/>
          <w:sz w:val="28"/>
        </w:rPr>
        <w:t xml:space="preserve">
      6) "Айыртау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Айыртау аудандық мәслихатының 2017 жылғы 6 сәуірдегі № 6-9-1 шешіміне өзгерістер енгізу туралы" Солтүстік Қазақстан облысы Айыртау аудандық мәслихатының 2020 жылғы 27 ақпандағы № 6-39-15 </w:t>
      </w:r>
      <w:r>
        <w:rPr>
          <w:rFonts w:ascii="Times New Roman"/>
          <w:b w:val="false"/>
          <w:i w:val="false"/>
          <w:color w:val="000000"/>
          <w:sz w:val="28"/>
        </w:rPr>
        <w:t>шешімі</w:t>
      </w:r>
      <w:r>
        <w:rPr>
          <w:rFonts w:ascii="Times New Roman"/>
          <w:b w:val="false"/>
          <w:i w:val="false"/>
          <w:color w:val="000000"/>
          <w:sz w:val="28"/>
        </w:rPr>
        <w:t xml:space="preserve"> (2019 жылғы 12 наурызда Қазақстан Республикасы нормативтік құқықтық актілердің электрондық түрдегі эталондық бақылау банкінде жарияланды, Нормативтiк құқықтық актілерін мемлекеттiк тiркеу тiзiлiмiнде № 6080 болып тіркелді);</w:t>
      </w:r>
    </w:p>
    <w:bookmarkEnd w:id="114"/>
    <w:bookmarkStart w:name="z177" w:id="115"/>
    <w:p>
      <w:pPr>
        <w:spacing w:after="0"/>
        <w:ind w:left="0"/>
        <w:jc w:val="both"/>
      </w:pPr>
      <w:r>
        <w:rPr>
          <w:rFonts w:ascii="Times New Roman"/>
          <w:b w:val="false"/>
          <w:i w:val="false"/>
          <w:color w:val="000000"/>
          <w:sz w:val="28"/>
        </w:rPr>
        <w:t xml:space="preserve">
      7) "Айыртау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Айыртау аудандық мәслихатының 2017 жылғы 6 сәуірдегі № 6-9-1 шешіміне өзгеріс енгізу туралы" Солтүстік Қазақстан облысы Айыртау аудандық мәслихатының 2020 жылғы 5 мамырдағы № 6-42-1 </w:t>
      </w:r>
      <w:r>
        <w:rPr>
          <w:rFonts w:ascii="Times New Roman"/>
          <w:b w:val="false"/>
          <w:i w:val="false"/>
          <w:color w:val="000000"/>
          <w:sz w:val="28"/>
        </w:rPr>
        <w:t>шешімі</w:t>
      </w:r>
      <w:r>
        <w:rPr>
          <w:rFonts w:ascii="Times New Roman"/>
          <w:b w:val="false"/>
          <w:i w:val="false"/>
          <w:color w:val="000000"/>
          <w:sz w:val="28"/>
        </w:rPr>
        <w:t xml:space="preserve"> (2020 жылғы 6 мамырда Қазақстан Республикасы нормативтік құқықтық актілердің электрондық түрдегі эталондық бақылау банкінде жарияланды, Нормативтiк құқықтық актілерді мемлекеттiк тiркеу тiзiлiмiнде № 6290 болып тіркелді).</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