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ecd6" w14:textId="f0fe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2019 жылғы 25 желтоқсандағы № 6-38-1 "2020-2022 жылдарға арналған Айыртау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2020 жылғы 9 желтоқсандағы № 6-48-1 шешімі. Солтүстік Қазақстан облысының Әділет департаментінде 2020 жылғы 10 желтоқсанда № 6791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Айыртау ауданының бюджетін бекіту туралы" Айыртау аудандық мәслихатының 2019 жылғы 25 желтоқсандағы № 6-38-1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5772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Айыртау ауданының бюджетін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10 111 396,9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748 424,7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8 326,9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34 120,0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9 320 525,3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10 760 053,5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594 342,5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639 834,5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45 492,0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-1 242 999,1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1 242 999,1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1 127 521,4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45 492,0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160 969,7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2020 жылға Айыртау аудандық жергілікті атқарушы органның резерві 26 079,4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мәслихатының хатшысы,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XLVIII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6-48-1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6-38-1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9"/>
        <w:gridCol w:w="1059"/>
        <w:gridCol w:w="6256"/>
        <w:gridCol w:w="31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10 111 396,9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748 424,7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499 867,4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499 867,4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121 153,3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106 921,3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9 320 525,3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9 312 275,2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9 312 275,2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10 760 053,5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743 014,4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499 718,6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458 445,6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шеңберіндегііс-шаралар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қауіпсіздіқ, құқықтық, сот, қылмыстық-атқару қызметі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5 765 028,8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5 695 179,8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4 989 406,3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жәнеата-аналарының қамқорынсыз қалған баланы (балаларды) күтіп-ұстауғақамқоршыларға (қорғаншыларға) ай сайынға ақшалай қаражат төлемі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14 664,2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психологиялық-медициналықпедагогикалық консультациялық көмек көрсету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619 178,4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579 400,4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205 028,2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137 888,3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отбасына берілген шалғайдағы елді мекендерде тұратын мектеп жасындағы балаларды бағып-қағу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2 081 374,5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1 134 755,4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416 867,1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701 156,3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433 732,2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381 151,5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237 613,9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205 106,8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130 993,5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162 389,7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162 389,7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728 098,1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596 583,7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596 583,7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594 342,5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639 834,5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-1 242 999,1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Бюджеттапшылығын қаржыландыру (профицитін пайдалану)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1 242 999,1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1 127 521,4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1 127 521,4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1 127 521,4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6-48-1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6-38-1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ауылдық округтердің бюджеттеріне берілетін ағымдағы нысаналы трансферттерді бөлу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951"/>
        <w:gridCol w:w="29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471 319,6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458 445,6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458 445,6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38 580,9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8 967,9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107 832,4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34 557,4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68 442,1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68 442,1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 іс-шараларды іске асыруға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231 707,2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151 319,2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