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4f1e" w14:textId="5024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Гусаковка ауылдық округі әкімінің 2020 жылғы 10 ақпандағы № 5 шешімі. Солтүстік Қазақстан облысының Әділет департаментінде 2020 жылғы 12 ақпанда № 6004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бас мемлекеттік ветеринариялық-санитариялық инспекторының 2019 жылғы 20 желтоқсандағы №06-18/206 ұсынысы негізінде, Солтүстік Қазақстан облысы Айыртау ауданы Гусаковка ауылдық округі әкімінің уақытша міндетін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Солтүстіқ Қазақстан облысы Айыртау ауданы Гусаковка ауылдық округінің Гусаковка ауылында орналасқан "Гусаковка" жауапкершілігі шектеулі серіктестігінің аумағынан ірі қара малдың арасында бруцеллез ауруының ошағын жою бойынша ветеринариялық іс-шаралар кешенінің аяқталуына байланысты шектеу іс-шаралары тоқталсын.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Айыртау ауданы Гусаковка ауылдық округі әкімінің "Шектеу іс-шараларын белгілеу туралы" 2019 жылғы 31 шілдедегі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7 тамызда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№5519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уақытша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